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156A0" w14:textId="77777777" w:rsidR="00056BD4" w:rsidRDefault="00306B87">
      <w:pPr>
        <w:pStyle w:val="LetterSenderName"/>
        <w:rPr>
          <w:noProof w:val="0"/>
        </w:rPr>
      </w:pPr>
      <w:r>
        <w:rPr>
          <w:noProof w:val="0"/>
        </w:rPr>
        <w:t>YOUR PRACTICE NAME HERE</w:t>
      </w:r>
    </w:p>
    <w:p w14:paraId="1074EDED" w14:textId="77777777" w:rsidR="00056BD4" w:rsidRDefault="00306B87">
      <w:pPr>
        <w:pStyle w:val="LetterSenderAddress"/>
        <w:rPr>
          <w:noProof w:val="0"/>
        </w:rPr>
      </w:pPr>
      <w:bookmarkStart w:id="0" w:name="ADDRESS"/>
      <w:r>
        <w:rPr>
          <w:noProof w:val="0"/>
        </w:rPr>
        <w:t>STREET</w:t>
      </w:r>
      <w:r w:rsidR="00056BD4">
        <w:rPr>
          <w:noProof w:val="0"/>
        </w:rPr>
        <w:t xml:space="preserve"> </w:t>
      </w:r>
    </w:p>
    <w:p w14:paraId="70D8609B" w14:textId="77777777" w:rsidR="00056BD4" w:rsidRDefault="00306B87">
      <w:pPr>
        <w:pStyle w:val="LetterSenderAddress"/>
        <w:rPr>
          <w:noProof w:val="0"/>
        </w:rPr>
      </w:pPr>
      <w:r>
        <w:rPr>
          <w:noProof w:val="0"/>
        </w:rPr>
        <w:t>CITY, ST</w:t>
      </w:r>
      <w:r w:rsidR="00056BD4">
        <w:rPr>
          <w:noProof w:val="0"/>
        </w:rPr>
        <w:t xml:space="preserve"> </w:t>
      </w:r>
      <w:bookmarkEnd w:id="0"/>
      <w:r>
        <w:rPr>
          <w:noProof w:val="0"/>
        </w:rPr>
        <w:t>12345</w:t>
      </w:r>
    </w:p>
    <w:p w14:paraId="37FF0D66" w14:textId="77777777" w:rsidR="00056BD4" w:rsidRDefault="00306B87">
      <w:pPr>
        <w:pStyle w:val="LetterSenderAddress"/>
        <w:rPr>
          <w:noProof w:val="0"/>
        </w:rPr>
      </w:pPr>
      <w:r>
        <w:rPr>
          <w:noProof w:val="0"/>
        </w:rPr>
        <w:t>NUMBER</w:t>
      </w:r>
    </w:p>
    <w:p w14:paraId="4EB1DBE5" w14:textId="77777777" w:rsidR="00056BD4" w:rsidRDefault="00306B87">
      <w:pPr>
        <w:pStyle w:val="LetterSenderAddress"/>
        <w:rPr>
          <w:noProof w:val="0"/>
        </w:rPr>
      </w:pPr>
      <w:bookmarkStart w:id="1" w:name="EMAIL"/>
      <w:r>
        <w:rPr>
          <w:noProof w:val="0"/>
        </w:rPr>
        <w:t>EMAIL</w:t>
      </w:r>
    </w:p>
    <w:bookmarkEnd w:id="1"/>
    <w:p w14:paraId="184DB1DE" w14:textId="77777777" w:rsidR="00056BD4" w:rsidRDefault="00306B87">
      <w:pPr>
        <w:pStyle w:val="LetterSenderAddress"/>
        <w:rPr>
          <w:noProof w:val="0"/>
        </w:rPr>
      </w:pPr>
      <w:r>
        <w:rPr>
          <w:noProof w:val="0"/>
        </w:rPr>
        <w:t>WEBSITE</w:t>
      </w:r>
    </w:p>
    <w:p w14:paraId="77AD44AC" w14:textId="77777777" w:rsidR="000D5A09" w:rsidRDefault="000D5A09" w:rsidP="00454F6C">
      <w:pPr>
        <w:pStyle w:val="LetterBody"/>
        <w:spacing w:after="0" w:line="360" w:lineRule="auto"/>
        <w:ind w:left="0"/>
        <w:jc w:val="center"/>
        <w:rPr>
          <w:rFonts w:ascii="Baskerville Old Face" w:hAnsi="Baskerville Old Face"/>
          <w:b/>
          <w:noProof w:val="0"/>
          <w:sz w:val="28"/>
          <w:szCs w:val="28"/>
        </w:rPr>
      </w:pPr>
      <w:bookmarkStart w:id="2" w:name="TOWHOM"/>
      <w:bookmarkEnd w:id="2"/>
    </w:p>
    <w:p w14:paraId="4D306F13" w14:textId="77777777" w:rsidR="00B552F8" w:rsidRDefault="00D37AC6" w:rsidP="00B552F8">
      <w:pPr>
        <w:autoSpaceDE w:val="0"/>
        <w:autoSpaceDN w:val="0"/>
        <w:adjustRightInd w:val="0"/>
        <w:rPr>
          <w:rFonts w:asciiTheme="minorHAnsi" w:hAnsiTheme="minorHAnsi" w:cs="Arial,Bold"/>
          <w:b/>
          <w:bCs/>
          <w:sz w:val="22"/>
          <w:szCs w:val="22"/>
        </w:rPr>
      </w:pPr>
      <w:r>
        <w:rPr>
          <w:rFonts w:asciiTheme="minorHAnsi" w:hAnsiTheme="minorHAnsi" w:cs="Arial,Bold"/>
          <w:b/>
          <w:bCs/>
          <w:sz w:val="22"/>
          <w:szCs w:val="22"/>
        </w:rPr>
        <w:t>PHOTO AND VIDEO RELEASE</w:t>
      </w:r>
    </w:p>
    <w:p w14:paraId="5621F7A7" w14:textId="77777777" w:rsidR="00D37AC6" w:rsidRDefault="00D37AC6" w:rsidP="00D37AC6">
      <w:pPr>
        <w:pStyle w:val="NormalWeb"/>
      </w:pPr>
      <w:r>
        <w:t xml:space="preserve">The parties to this release agreement are: Person / Entity Names: ___________________ (Hereinafter referred to as "the Owner") with regards to specific pet _________________ AND </w:t>
      </w:r>
      <w:r w:rsidR="00306B87">
        <w:t>HOSPITAL NAME</w:t>
      </w:r>
      <w:r>
        <w:t>/</w:t>
      </w:r>
      <w:r w:rsidR="00306B87">
        <w:t>PHOTOGRAPHING TEAM MEMBER</w:t>
      </w:r>
      <w:r>
        <w:t xml:space="preserve"> </w:t>
      </w:r>
      <w:r w:rsidR="00306B87">
        <w:t xml:space="preserve">NAME </w:t>
      </w:r>
      <w:r>
        <w:t xml:space="preserve">(Hereinafter referred to as "the Photographer"). </w:t>
      </w:r>
    </w:p>
    <w:p w14:paraId="7026B402" w14:textId="77777777" w:rsidR="00D37AC6" w:rsidRDefault="00D37AC6" w:rsidP="00D37AC6">
      <w:pPr>
        <w:pStyle w:val="NormalWeb"/>
      </w:pPr>
      <w:r>
        <w:t>Owner grants the Photographer permission to photograph the pet and furthermore grants permission to use the resulting work ("the Work") according to the terms stated hereunder:</w:t>
      </w:r>
    </w:p>
    <w:p w14:paraId="17D4919D" w14:textId="77777777" w:rsidR="00D37AC6" w:rsidRDefault="00D37AC6" w:rsidP="00D37AC6">
      <w:pPr>
        <w:pStyle w:val="NormalWeb"/>
      </w:pPr>
      <w:r>
        <w:t>1.    Any permission granted to the Photographer shall extend to his/her successors, legal representatives, licensees and assigns and shall be irrevocable and perpetual without any further or additional claim for compensation by the Owner.</w:t>
      </w:r>
    </w:p>
    <w:p w14:paraId="50E2E244" w14:textId="77777777" w:rsidR="00D37AC6" w:rsidRDefault="00D37AC6" w:rsidP="00D37AC6">
      <w:pPr>
        <w:pStyle w:val="NormalWeb"/>
      </w:pPr>
      <w:r>
        <w:t>2.    Permission is specifically granted for the Work to be edited, altered, distorted, used in whole or in part, in conjunction with other images, graphics, text and sound in any way whatsoever and without restrictions.</w:t>
      </w:r>
    </w:p>
    <w:p w14:paraId="2B0F2751" w14:textId="77777777" w:rsidR="00D37AC6" w:rsidRDefault="00D37AC6" w:rsidP="00D37AC6">
      <w:pPr>
        <w:pStyle w:val="NormalWeb"/>
      </w:pPr>
      <w:r>
        <w:t>3.    Permission herein granted is absolute and final and shall not be subject to further inspection or approval by the Owner at any stage in the use of the Work.</w:t>
      </w:r>
    </w:p>
    <w:p w14:paraId="7F641561" w14:textId="77777777" w:rsidR="00D37AC6" w:rsidRDefault="00D37AC6" w:rsidP="00D37AC6">
      <w:pPr>
        <w:pStyle w:val="NormalWeb"/>
      </w:pPr>
      <w:r>
        <w:t>4.    Use of the Work shall be unrestricted as to location, quantity or frequency, may be for any purpose and in any medium whatsoever, whether foreseen or unforeseen at this time, except where such use is in contravention of the law.</w:t>
      </w:r>
    </w:p>
    <w:p w14:paraId="3D952AF7" w14:textId="77777777" w:rsidR="00D37AC6" w:rsidRDefault="00D37AC6" w:rsidP="00D37AC6">
      <w:pPr>
        <w:pStyle w:val="NormalWeb"/>
      </w:pPr>
      <w:r>
        <w:t>5.    The Photographer shall own all rights in the Work which shall accrue to the benefit of his/her successors, legal representatives and assigns.</w:t>
      </w:r>
    </w:p>
    <w:p w14:paraId="1E9E21F8" w14:textId="77777777" w:rsidR="00D37AC6" w:rsidRDefault="00D37AC6" w:rsidP="00D37AC6">
      <w:pPr>
        <w:pStyle w:val="NormalWeb"/>
      </w:pPr>
      <w:r>
        <w:t>6.    The Owner warrants having read and understood this Photo Release Agreement and warrants being the Owner, and being of legal age and competency and with every right to enter into an agreement.</w:t>
      </w:r>
    </w:p>
    <w:p w14:paraId="3389F193" w14:textId="77777777" w:rsidR="00D37AC6" w:rsidRDefault="00D37AC6" w:rsidP="00D37AC6">
      <w:pPr>
        <w:pStyle w:val="NormalWeb"/>
      </w:pPr>
      <w:r>
        <w:t>10.    The Owner agrees that the provisions contained herein shall be binding upon his/her successors, legal representatives and assigns.</w:t>
      </w:r>
    </w:p>
    <w:p w14:paraId="4E055D02" w14:textId="77777777" w:rsidR="00B552F8" w:rsidRPr="00D37AC6" w:rsidRDefault="00D37AC6" w:rsidP="00D37AC6">
      <w:pPr>
        <w:pStyle w:val="NormalWeb"/>
      </w:pPr>
      <w:r>
        <w:t xml:space="preserve">Signed at ________________on </w:t>
      </w:r>
      <w:proofErr w:type="spellStart"/>
      <w:r>
        <w:t>this___day</w:t>
      </w:r>
      <w:proofErr w:type="spellEnd"/>
      <w:r>
        <w:t xml:space="preserve"> of _________________20___ </w:t>
      </w:r>
      <w:r w:rsidR="00306B87">
        <w:br/>
      </w:r>
      <w:bookmarkStart w:id="3" w:name="_GoBack"/>
      <w:bookmarkEnd w:id="3"/>
      <w:r>
        <w:t>Owner's Signature: _______________________________</w:t>
      </w:r>
    </w:p>
    <w:sectPr w:rsidR="00B552F8" w:rsidRPr="00D37AC6" w:rsidSect="00056BD4">
      <w:footerReference w:type="default" r:id="rId7"/>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52C77" w14:textId="77777777" w:rsidR="00552EAA" w:rsidRDefault="00552EAA">
      <w:r>
        <w:separator/>
      </w:r>
    </w:p>
  </w:endnote>
  <w:endnote w:type="continuationSeparator" w:id="0">
    <w:p w14:paraId="1E584A33" w14:textId="77777777" w:rsidR="00552EAA" w:rsidRDefault="0055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auto"/>
    <w:pitch w:val="variable"/>
    <w:sig w:usb0="00000287" w:usb1="00000000" w:usb2="00000000" w:usb3="00000000" w:csb0="0000009F" w:csb1="00000000"/>
  </w:font>
  <w:font w:name="Engravers MT">
    <w:panose1 w:val="020907070805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C87D" w14:textId="77777777" w:rsidR="00C568CD" w:rsidRDefault="00C568CD"/>
  <w:p w14:paraId="54D44B43" w14:textId="77777777" w:rsidR="00C568CD" w:rsidRDefault="00C568CD"/>
  <w:p w14:paraId="6F5819BC" w14:textId="77777777" w:rsidR="00C568CD" w:rsidRDefault="00C568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0E974" w14:textId="77777777" w:rsidR="00552EAA" w:rsidRDefault="00552EAA">
      <w:r>
        <w:separator/>
      </w:r>
    </w:p>
  </w:footnote>
  <w:footnote w:type="continuationSeparator" w:id="0">
    <w:p w14:paraId="4634EF19" w14:textId="77777777" w:rsidR="00552EAA" w:rsidRDefault="00552E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nsid w:val="07DA79F4"/>
    <w:multiLevelType w:val="hybridMultilevel"/>
    <w:tmpl w:val="1BB44BE0"/>
    <w:lvl w:ilvl="0" w:tplc="4392BD20">
      <w:numFmt w:val="bullet"/>
      <w:lvlText w:val=""/>
      <w:lvlJc w:val="left"/>
      <w:pPr>
        <w:ind w:left="1020" w:hanging="570"/>
      </w:pPr>
      <w:rPr>
        <w:rFonts w:ascii="Wingdings" w:eastAsia="Times New Roman" w:hAnsi="Wingdings"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A8343BB"/>
    <w:multiLevelType w:val="hybridMultilevel"/>
    <w:tmpl w:val="309A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0298E"/>
    <w:multiLevelType w:val="hybridMultilevel"/>
    <w:tmpl w:val="C56C5900"/>
    <w:lvl w:ilvl="0" w:tplc="4392BD20">
      <w:numFmt w:val="bullet"/>
      <w:lvlText w:val=""/>
      <w:lvlJc w:val="left"/>
      <w:pPr>
        <w:ind w:left="1020" w:hanging="57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47411"/>
    <w:multiLevelType w:val="hybridMultilevel"/>
    <w:tmpl w:val="F21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9569A"/>
    <w:multiLevelType w:val="hybridMultilevel"/>
    <w:tmpl w:val="57164008"/>
    <w:lvl w:ilvl="0" w:tplc="4392BD20">
      <w:numFmt w:val="bullet"/>
      <w:lvlText w:val=""/>
      <w:lvlJc w:val="left"/>
      <w:pPr>
        <w:ind w:left="1020" w:hanging="57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613A77"/>
    <w:multiLevelType w:val="hybridMultilevel"/>
    <w:tmpl w:val="568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5"/>
  </w:num>
  <w:num w:numId="12">
    <w:abstractNumId w:val="10"/>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12"/>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Set" w:val="2"/>
    <w:docVar w:name="FormatFile" w:val="wkthmLET.fmt"/>
    <w:docVar w:name="MicrosoftWorksTaskID" w:val="14"/>
    <w:docVar w:name="MMConnectionType" w:val="1"/>
    <w:docVar w:name="MMPmmdMainRgcaFd1" w:val="0|Display Name|Chris Ricard|"/>
    <w:docVar w:name="MMPmmdMainRgcaFd11" w:val="0|Home Address, Country||"/>
    <w:docVar w:name="MMPmmdMainRgcaFd13" w:val="0|Office Location||"/>
    <w:docVar w:name="MMPmmdMainRgcaFd15" w:val="0|Business Address, Street|1 Random St._x000a_Suite 10|"/>
    <w:docVar w:name="MMPmmdMainRgcaFd17" w:val="0|Business Address, State or Province|WA|"/>
    <w:docVar w:name="MMPmmdMainRgcaFd19" w:val="0|Business Address, Country|USA|"/>
    <w:docVar w:name="MMPmmdMainRgcaFd20" w:val="0|Home telephone number||"/>
    <w:docVar w:name="MMPmmdMainRgcaFd22" w:val="0|Cellphone Number||"/>
    <w:docVar w:name="MMPmmdMainRgcaFd24" w:val="0|Business Fax Number||"/>
    <w:docVar w:name="MMPmmdMainRgcaFd26" w:val="0|Email Address|cricsrd@predictive.com|"/>
    <w:docVar w:name="MMPmmdMainRgcaFd28" w:val="0|Business Homepage||"/>
    <w:docVar w:name="MMPmmdMainRgcaFd3" w:val="0|First Name|Chris|"/>
    <w:docVar w:name="MMPmmdMainRgcaFd31" w:val="0|Wedding Anniversary||"/>
    <w:docVar w:name="MMPmmdMainRgcaFd33" w:val="0|Gender|Unspecified|"/>
    <w:docVar w:name="MMPmmdMainRgcaFd5" w:val="0|Middle Name||"/>
    <w:docVar w:name="MMPmmdMainRgcaFd7" w:val="0|Home Address, Street|1 Random St._x000a_dsfdsafds_x000a_dsfdasf_x000a_|"/>
    <w:docVar w:name="MMPmmdMainRgcaFd9" w:val="0|Home Address, State or Province|VA|"/>
    <w:docVar w:name="MMWorksMDBFileName" w:val="C:\TEMP\PJ4212.mdb"/>
    <w:docVar w:name="StyleSet" w:val="5"/>
    <w:docVar w:name="WorksMailMergeDoc" w:val="1"/>
  </w:docVars>
  <w:rsids>
    <w:rsidRoot w:val="00056BD4"/>
    <w:rsid w:val="00056BD4"/>
    <w:rsid w:val="000B17F3"/>
    <w:rsid w:val="000D5A09"/>
    <w:rsid w:val="00111E85"/>
    <w:rsid w:val="00135A3E"/>
    <w:rsid w:val="001C5D8A"/>
    <w:rsid w:val="001F1F09"/>
    <w:rsid w:val="0020676F"/>
    <w:rsid w:val="002B4031"/>
    <w:rsid w:val="00306B87"/>
    <w:rsid w:val="00454F6C"/>
    <w:rsid w:val="004657FE"/>
    <w:rsid w:val="004C4DDC"/>
    <w:rsid w:val="004C6700"/>
    <w:rsid w:val="004C688C"/>
    <w:rsid w:val="004E152D"/>
    <w:rsid w:val="00507640"/>
    <w:rsid w:val="00552EAA"/>
    <w:rsid w:val="005A01D1"/>
    <w:rsid w:val="006136F1"/>
    <w:rsid w:val="00667D49"/>
    <w:rsid w:val="00724BE6"/>
    <w:rsid w:val="007846FF"/>
    <w:rsid w:val="00896330"/>
    <w:rsid w:val="008E1189"/>
    <w:rsid w:val="00926BE9"/>
    <w:rsid w:val="00991F0D"/>
    <w:rsid w:val="009B747A"/>
    <w:rsid w:val="00AD4447"/>
    <w:rsid w:val="00B552F8"/>
    <w:rsid w:val="00B855DF"/>
    <w:rsid w:val="00B91C4B"/>
    <w:rsid w:val="00BC439D"/>
    <w:rsid w:val="00BC45D9"/>
    <w:rsid w:val="00C568CD"/>
    <w:rsid w:val="00CA3281"/>
    <w:rsid w:val="00CB0373"/>
    <w:rsid w:val="00CE4774"/>
    <w:rsid w:val="00D37AC6"/>
    <w:rsid w:val="00D82CF7"/>
    <w:rsid w:val="00E54ECB"/>
    <w:rsid w:val="00E9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688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D4"/>
    <w:rPr>
      <w:sz w:val="24"/>
      <w:szCs w:val="24"/>
    </w:rPr>
  </w:style>
  <w:style w:type="paragraph" w:styleId="Heading1">
    <w:name w:val="heading 1"/>
    <w:basedOn w:val="Normal"/>
    <w:next w:val="Normal"/>
    <w:qFormat/>
    <w:rsid w:val="004E152D"/>
    <w:pPr>
      <w:keepNext/>
      <w:outlineLvl w:val="0"/>
    </w:pPr>
    <w:rPr>
      <w:b/>
      <w:bCs/>
    </w:rPr>
  </w:style>
  <w:style w:type="paragraph" w:styleId="Heading2">
    <w:name w:val="heading 2"/>
    <w:basedOn w:val="Normal"/>
    <w:next w:val="Normal"/>
    <w:qFormat/>
    <w:rsid w:val="004E152D"/>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152D"/>
    <w:pPr>
      <w:tabs>
        <w:tab w:val="center" w:pos="4320"/>
        <w:tab w:val="right" w:pos="8640"/>
      </w:tabs>
    </w:pPr>
  </w:style>
  <w:style w:type="paragraph" w:styleId="TOC9">
    <w:name w:val="toc 9"/>
    <w:basedOn w:val="Normal"/>
    <w:next w:val="Normal"/>
    <w:autoRedefine/>
    <w:semiHidden/>
    <w:rsid w:val="004E152D"/>
    <w:pPr>
      <w:ind w:left="1600"/>
    </w:pPr>
  </w:style>
  <w:style w:type="paragraph" w:styleId="Header">
    <w:name w:val="header"/>
    <w:basedOn w:val="Normal"/>
    <w:rsid w:val="004E152D"/>
    <w:pPr>
      <w:tabs>
        <w:tab w:val="center" w:pos="4320"/>
        <w:tab w:val="right" w:pos="8640"/>
      </w:tabs>
    </w:pPr>
  </w:style>
  <w:style w:type="paragraph" w:styleId="Date">
    <w:name w:val="Date"/>
    <w:basedOn w:val="Normal"/>
    <w:next w:val="Normal"/>
    <w:rsid w:val="004E152D"/>
  </w:style>
  <w:style w:type="paragraph" w:styleId="Closing">
    <w:name w:val="Closing"/>
    <w:basedOn w:val="Normal"/>
    <w:rsid w:val="004E152D"/>
  </w:style>
  <w:style w:type="paragraph" w:styleId="Salutation">
    <w:name w:val="Salutation"/>
    <w:basedOn w:val="Normal"/>
    <w:next w:val="Normal"/>
    <w:rsid w:val="004E152D"/>
  </w:style>
  <w:style w:type="paragraph" w:styleId="Signature">
    <w:name w:val="Signature"/>
    <w:basedOn w:val="Normal"/>
    <w:rsid w:val="004E152D"/>
    <w:pPr>
      <w:ind w:left="4320"/>
    </w:pPr>
  </w:style>
  <w:style w:type="paragraph" w:customStyle="1" w:styleId="LetterBody">
    <w:name w:val="Letter Body"/>
    <w:rsid w:val="00056BD4"/>
    <w:pPr>
      <w:spacing w:after="240"/>
      <w:ind w:left="720" w:right="720"/>
    </w:pPr>
    <w:rPr>
      <w:rFonts w:ascii="Franklin Gothic Medium" w:hAnsi="Franklin Gothic Medium"/>
      <w:noProof/>
      <w:sz w:val="22"/>
    </w:rPr>
  </w:style>
  <w:style w:type="paragraph" w:customStyle="1" w:styleId="LetterSenderAddress">
    <w:name w:val="Letter Sender Address"/>
    <w:basedOn w:val="Normal"/>
    <w:rsid w:val="00056BD4"/>
    <w:pPr>
      <w:pBdr>
        <w:left w:val="single" w:sz="24" w:space="4" w:color="6699CC"/>
      </w:pBdr>
      <w:ind w:left="5760"/>
    </w:pPr>
    <w:rPr>
      <w:rFonts w:ascii="Franklin Gothic Medium Cond" w:hAnsi="Franklin Gothic Medium Cond"/>
      <w:noProof/>
      <w:sz w:val="16"/>
      <w:szCs w:val="20"/>
    </w:rPr>
  </w:style>
  <w:style w:type="paragraph" w:customStyle="1" w:styleId="LetterDate">
    <w:name w:val="Letter Date"/>
    <w:basedOn w:val="LetterBody"/>
    <w:rsid w:val="00056BD4"/>
    <w:pPr>
      <w:spacing w:line="480" w:lineRule="auto"/>
    </w:pPr>
  </w:style>
  <w:style w:type="paragraph" w:customStyle="1" w:styleId="LetterClosing">
    <w:name w:val="Letter Closing"/>
    <w:basedOn w:val="LetterBody"/>
    <w:rsid w:val="00056BD4"/>
  </w:style>
  <w:style w:type="paragraph" w:customStyle="1" w:styleId="LetterSenderName">
    <w:name w:val="Letter Sender Name"/>
    <w:basedOn w:val="LetterBody"/>
    <w:rsid w:val="00056BD4"/>
    <w:pPr>
      <w:spacing w:after="0"/>
    </w:pPr>
    <w:rPr>
      <w:rFonts w:ascii="Engravers MT" w:hAnsi="Engravers MT"/>
      <w:caps/>
      <w:color w:val="6699CC"/>
      <w:sz w:val="28"/>
    </w:rPr>
  </w:style>
  <w:style w:type="character" w:styleId="Hyperlink">
    <w:name w:val="Hyperlink"/>
    <w:basedOn w:val="DefaultParagraphFont"/>
    <w:uiPriority w:val="99"/>
    <w:rsid w:val="00056BD4"/>
    <w:rPr>
      <w:color w:val="0000FF"/>
      <w:u w:val="single"/>
    </w:rPr>
  </w:style>
  <w:style w:type="paragraph" w:styleId="ListParagraph">
    <w:name w:val="List Paragraph"/>
    <w:basedOn w:val="Normal"/>
    <w:uiPriority w:val="34"/>
    <w:qFormat/>
    <w:rsid w:val="00896330"/>
    <w:pPr>
      <w:ind w:left="720"/>
      <w:contextualSpacing/>
    </w:pPr>
  </w:style>
  <w:style w:type="paragraph" w:styleId="NormalWeb">
    <w:name w:val="Normal (Web)"/>
    <w:basedOn w:val="Normal"/>
    <w:uiPriority w:val="99"/>
    <w:unhideWhenUsed/>
    <w:rsid w:val="00D37AC6"/>
    <w:pPr>
      <w:spacing w:before="100" w:beforeAutospacing="1" w:after="100" w:afterAutospacing="1"/>
    </w:pPr>
  </w:style>
  <w:style w:type="character" w:styleId="Strong">
    <w:name w:val="Strong"/>
    <w:basedOn w:val="DefaultParagraphFont"/>
    <w:uiPriority w:val="22"/>
    <w:qFormat/>
    <w:rsid w:val="00D37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43821">
      <w:bodyDiv w:val="1"/>
      <w:marLeft w:val="0"/>
      <w:marRight w:val="0"/>
      <w:marTop w:val="0"/>
      <w:marBottom w:val="0"/>
      <w:divBdr>
        <w:top w:val="none" w:sz="0" w:space="0" w:color="auto"/>
        <w:left w:val="none" w:sz="0" w:space="0" w:color="auto"/>
        <w:bottom w:val="none" w:sz="0" w:space="0" w:color="auto"/>
        <w:right w:val="none" w:sz="0" w:space="0" w:color="auto"/>
      </w:divBdr>
    </w:div>
    <w:div w:id="1277298090">
      <w:bodyDiv w:val="1"/>
      <w:marLeft w:val="0"/>
      <w:marRight w:val="0"/>
      <w:marTop w:val="0"/>
      <w:marBottom w:val="0"/>
      <w:divBdr>
        <w:top w:val="none" w:sz="0" w:space="0" w:color="auto"/>
        <w:left w:val="none" w:sz="0" w:space="0" w:color="auto"/>
        <w:bottom w:val="none" w:sz="0" w:space="0" w:color="auto"/>
        <w:right w:val="none" w:sz="0" w:space="0" w:color="auto"/>
      </w:divBdr>
      <w:divsChild>
        <w:div w:id="44966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2\1033\wizards\let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C:\PROGRA~1\MICROS~2\1033\wizards\letwdus.wiz</Template>
  <TotalTime>2</TotalTime>
  <Pages>1</Pages>
  <Words>299</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APPLEBROOK ANIMAL HOSPITAL</vt:lpstr>
    </vt:vector>
  </TitlesOfParts>
  <Company>Hewlett-Packard Company</Company>
  <LinksUpToDate>false</LinksUpToDate>
  <CharactersWithSpaces>2001</CharactersWithSpaces>
  <SharedDoc>false</SharedDoc>
  <HLinks>
    <vt:vector size="6" baseType="variant">
      <vt:variant>
        <vt:i4>7209033</vt:i4>
      </vt:variant>
      <vt:variant>
        <vt:i4>0</vt:i4>
      </vt:variant>
      <vt:variant>
        <vt:i4>0</vt:i4>
      </vt:variant>
      <vt:variant>
        <vt:i4>5</vt:i4>
      </vt:variant>
      <vt:variant>
        <vt:lpwstr>mailto:applebrookvet@earthlink.net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APPLEBROOK ANIMAL HOSPITAL</dc:title>
  <dc:creator>Kathryn Primm</dc:creator>
  <cp:lastModifiedBy>Brendan Howard</cp:lastModifiedBy>
  <cp:revision>2</cp:revision>
  <cp:lastPrinted>2014-08-08T14:58:00Z</cp:lastPrinted>
  <dcterms:created xsi:type="dcterms:W3CDTF">2016-07-12T19:16:00Z</dcterms:created>
  <dcterms:modified xsi:type="dcterms:W3CDTF">2016-07-12T19:16:00Z</dcterms:modified>
</cp:coreProperties>
</file>