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8D29" w14:textId="17AD1857" w:rsidR="00275FB4" w:rsidRPr="000C6CFE" w:rsidRDefault="00DE676B" w:rsidP="7366E5C1">
      <w:pPr>
        <w:pStyle w:val="Heading1"/>
        <w:spacing w:after="0"/>
        <w:ind w:left="120"/>
        <w:rPr>
          <w:rFonts w:ascii="Arial" w:hAnsi="Arial" w:cs="Arial"/>
          <w:color w:val="000000" w:themeColor="text1"/>
          <w:sz w:val="36"/>
          <w:szCs w:val="36"/>
        </w:rPr>
      </w:pPr>
      <w:r>
        <w:rPr>
          <w:rFonts w:ascii="Arial" w:hAnsi="Arial" w:cs="Arial"/>
          <w:b w:val="0"/>
          <w:noProof/>
          <w:color w:val="000000"/>
        </w:rPr>
        <w:drawing>
          <wp:anchor distT="0" distB="0" distL="114300" distR="114300" simplePos="0" relativeHeight="251658240" behindDoc="0" locked="0" layoutInCell="1" allowOverlap="1" wp14:anchorId="562955B4" wp14:editId="44D39F28">
            <wp:simplePos x="0" y="0"/>
            <wp:positionH relativeFrom="column">
              <wp:posOffset>3762511</wp:posOffset>
            </wp:positionH>
            <wp:positionV relativeFrom="paragraph">
              <wp:posOffset>292267</wp:posOffset>
            </wp:positionV>
            <wp:extent cx="2623279" cy="628469"/>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your-bit-logo.svg"/>
                    <pic:cNvPicPr/>
                  </pic:nvPicPr>
                  <pic:blipFill>
                    <a:blip r:embed="rId7">
                      <a:extLst>
                        <a:ext uri="{96DAC541-7B7A-43D3-8B79-37D633B846F1}">
                          <asvg:svgBlip xmlns:asvg="http://schemas.microsoft.com/office/drawing/2016/SVG/main" r:embed="rId8"/>
                        </a:ext>
                      </a:extLst>
                    </a:blip>
                    <a:stretch>
                      <a:fillRect/>
                    </a:stretch>
                  </pic:blipFill>
                  <pic:spPr>
                    <a:xfrm>
                      <a:off x="0" y="0"/>
                      <a:ext cx="2623279" cy="628469"/>
                    </a:xfrm>
                    <a:prstGeom prst="rect">
                      <a:avLst/>
                    </a:prstGeom>
                  </pic:spPr>
                </pic:pic>
              </a:graphicData>
            </a:graphic>
            <wp14:sizeRelH relativeFrom="page">
              <wp14:pctWidth>0</wp14:pctWidth>
            </wp14:sizeRelH>
            <wp14:sizeRelV relativeFrom="page">
              <wp14:pctHeight>0</wp14:pctHeight>
            </wp14:sizeRelV>
          </wp:anchor>
        </w:drawing>
      </w:r>
      <w:r w:rsidR="00AF1F19">
        <w:rPr>
          <w:rFonts w:ascii="Arial" w:hAnsi="Arial" w:cs="Arial"/>
          <w:color w:val="000000"/>
          <w:sz w:val="36"/>
          <w:szCs w:val="36"/>
        </w:rPr>
        <w:t xml:space="preserve">Design challenge </w:t>
      </w:r>
    </w:p>
    <w:p w14:paraId="39A8C36C" w14:textId="6F03BEFC" w:rsidR="00275FB4" w:rsidRPr="000C6CFE" w:rsidRDefault="00AF1F19">
      <w:pPr>
        <w:pStyle w:val="Heading2"/>
        <w:spacing w:after="0"/>
        <w:ind w:left="120"/>
        <w:rPr>
          <w:rFonts w:ascii="Arial" w:hAnsi="Arial" w:cs="Arial"/>
          <w:sz w:val="22"/>
          <w:szCs w:val="22"/>
        </w:rPr>
      </w:pPr>
      <w:r>
        <w:rPr>
          <w:rFonts w:ascii="Arial" w:hAnsi="Arial" w:cs="Arial"/>
          <w:color w:val="000000"/>
          <w:sz w:val="22"/>
          <w:szCs w:val="22"/>
        </w:rPr>
        <w:t>O</w:t>
      </w:r>
      <w:r w:rsidR="00F75806" w:rsidRPr="000C6CFE">
        <w:rPr>
          <w:rFonts w:ascii="Arial" w:hAnsi="Arial" w:cs="Arial"/>
          <w:color w:val="000000"/>
          <w:sz w:val="22"/>
          <w:szCs w:val="22"/>
        </w:rPr>
        <w:t>verview </w:t>
      </w:r>
    </w:p>
    <w:p w14:paraId="735D5A83" w14:textId="2BD3E6AB" w:rsidR="2BEB839B" w:rsidRDefault="2BEB839B" w:rsidP="2BEB839B">
      <w:pPr>
        <w:spacing w:after="0"/>
        <w:ind w:left="120"/>
        <w:rPr>
          <w:rFonts w:ascii="Arial" w:hAnsi="Arial" w:cs="Arial"/>
          <w:color w:val="000000" w:themeColor="text1"/>
          <w:highlight w:val="yellow"/>
        </w:rPr>
      </w:pPr>
      <w:r w:rsidRPr="2BEB839B">
        <w:rPr>
          <w:rFonts w:ascii="Arial" w:hAnsi="Arial" w:cs="Arial"/>
          <w:color w:val="000000" w:themeColor="text1"/>
        </w:rPr>
        <w:t xml:space="preserve">In this activity students use the insight, skills and understanding they have developed from the introductory activities to design and create a prototype of their own innovation using </w:t>
      </w:r>
      <w:proofErr w:type="gramStart"/>
      <w:r w:rsidRPr="2BEB839B">
        <w:rPr>
          <w:rFonts w:ascii="Arial" w:hAnsi="Arial" w:cs="Arial"/>
          <w:color w:val="000000" w:themeColor="text1"/>
        </w:rPr>
        <w:t>micro:bit</w:t>
      </w:r>
      <w:proofErr w:type="gramEnd"/>
      <w:r w:rsidRPr="2BEB839B">
        <w:rPr>
          <w:rFonts w:ascii="Arial" w:hAnsi="Arial" w:cs="Arial"/>
          <w:color w:val="000000" w:themeColor="text1"/>
        </w:rPr>
        <w:t xml:space="preserve"> to address Global Goal 14: Life under water or Global Goal15: Life on Land. </w:t>
      </w:r>
    </w:p>
    <w:p w14:paraId="5F3AADB3" w14:textId="7FCF040B" w:rsidR="00275FB4" w:rsidRPr="000C6CFE" w:rsidRDefault="7366E5C1" w:rsidP="7366E5C1">
      <w:pPr>
        <w:spacing w:after="0"/>
        <w:ind w:left="120"/>
        <w:rPr>
          <w:rFonts w:ascii="Arial" w:eastAsia="Arial" w:hAnsi="Arial" w:cs="Arial"/>
          <w:color w:val="1155CC"/>
          <w:lang w:val="en"/>
        </w:rPr>
      </w:pPr>
      <w:r w:rsidRPr="7366E5C1">
        <w:rPr>
          <w:rFonts w:ascii="Arial" w:eastAsia="Arial" w:hAnsi="Arial" w:cs="Arial"/>
          <w:lang w:val="en"/>
        </w:rPr>
        <w:t xml:space="preserve"> </w:t>
      </w:r>
    </w:p>
    <w:p w14:paraId="1DAC531D" w14:textId="4FB2D953" w:rsidR="00275FB4" w:rsidRPr="000C6CFE" w:rsidRDefault="398F1387" w:rsidP="398F1387">
      <w:pPr>
        <w:spacing w:after="0"/>
        <w:ind w:left="120"/>
        <w:rPr>
          <w:rFonts w:ascii="Arial" w:hAnsi="Arial" w:cs="Arial"/>
          <w:b/>
          <w:bCs/>
        </w:rPr>
      </w:pPr>
      <w:r w:rsidRPr="398F1387">
        <w:rPr>
          <w:rFonts w:ascii="Arial" w:hAnsi="Arial" w:cs="Arial"/>
          <w:b/>
          <w:bCs/>
          <w:color w:val="000000" w:themeColor="text1"/>
        </w:rPr>
        <w:t>Activities:</w:t>
      </w:r>
      <w:r w:rsidR="00F75806">
        <w:br/>
      </w:r>
    </w:p>
    <w:p w14:paraId="3E4A6C5C" w14:textId="72AE3967" w:rsidR="398F1387" w:rsidRDefault="7366E5C1" w:rsidP="7366E5C1">
      <w:pPr>
        <w:spacing w:after="0"/>
        <w:ind w:left="120"/>
        <w:rPr>
          <w:rFonts w:ascii="Arial" w:hAnsi="Arial" w:cs="Arial"/>
          <w:b/>
          <w:bCs/>
          <w:color w:val="000000" w:themeColor="text1"/>
        </w:rPr>
      </w:pPr>
      <w:r w:rsidRPr="7366E5C1">
        <w:rPr>
          <w:rFonts w:ascii="Arial" w:hAnsi="Arial" w:cs="Arial"/>
          <w:b/>
          <w:bCs/>
          <w:color w:val="000000" w:themeColor="text1"/>
        </w:rPr>
        <w:t>Identifying the problem</w:t>
      </w:r>
    </w:p>
    <w:p w14:paraId="76DDCE07" w14:textId="247EFA7C" w:rsidR="7366E5C1" w:rsidRDefault="2BEB839B" w:rsidP="2BEB839B">
      <w:pPr>
        <w:pStyle w:val="ListParagraph"/>
        <w:numPr>
          <w:ilvl w:val="0"/>
          <w:numId w:val="16"/>
        </w:numPr>
        <w:spacing w:after="0"/>
        <w:rPr>
          <w:color w:val="000000" w:themeColor="text1"/>
        </w:rPr>
      </w:pPr>
      <w:r w:rsidRPr="2BEB839B">
        <w:rPr>
          <w:rFonts w:ascii="Arial" w:hAnsi="Arial" w:cs="Arial"/>
          <w:color w:val="000000" w:themeColor="text1"/>
        </w:rPr>
        <w:t xml:space="preserve">Recap the </w:t>
      </w:r>
      <w:r w:rsidR="007C02EB">
        <w:rPr>
          <w:rFonts w:ascii="Arial" w:hAnsi="Arial" w:cs="Arial"/>
          <w:color w:val="000000" w:themeColor="text1"/>
        </w:rPr>
        <w:t>G</w:t>
      </w:r>
      <w:r w:rsidRPr="2BEB839B">
        <w:rPr>
          <w:rFonts w:ascii="Arial" w:hAnsi="Arial" w:cs="Arial"/>
          <w:color w:val="000000" w:themeColor="text1"/>
        </w:rPr>
        <w:t xml:space="preserve">lobal </w:t>
      </w:r>
      <w:r w:rsidR="007C02EB">
        <w:rPr>
          <w:rFonts w:ascii="Arial" w:hAnsi="Arial" w:cs="Arial"/>
          <w:color w:val="000000" w:themeColor="text1"/>
        </w:rPr>
        <w:t>G</w:t>
      </w:r>
      <w:r w:rsidRPr="2BEB839B">
        <w:rPr>
          <w:rFonts w:ascii="Arial" w:hAnsi="Arial" w:cs="Arial"/>
          <w:color w:val="000000" w:themeColor="text1"/>
        </w:rPr>
        <w:t xml:space="preserve">oal(s) with students and invite them to share what they already know about the problems from their earlier research (slide 2). </w:t>
      </w:r>
    </w:p>
    <w:p w14:paraId="126C1D3A" w14:textId="61AC20A6" w:rsidR="7366E5C1" w:rsidRDefault="7366E5C1" w:rsidP="7366E5C1">
      <w:pPr>
        <w:pStyle w:val="ListParagraph"/>
        <w:numPr>
          <w:ilvl w:val="0"/>
          <w:numId w:val="16"/>
        </w:numPr>
        <w:spacing w:after="0"/>
        <w:rPr>
          <w:color w:val="000000" w:themeColor="text1"/>
        </w:rPr>
      </w:pPr>
      <w:r w:rsidRPr="7366E5C1">
        <w:rPr>
          <w:rFonts w:ascii="Arial" w:hAnsi="Arial" w:cs="Arial"/>
          <w:color w:val="000000" w:themeColor="text1"/>
        </w:rPr>
        <w:t xml:space="preserve">Ask students to consider with a partner the potential problems they would like to address before picking one problem as their focus. </w:t>
      </w:r>
    </w:p>
    <w:p w14:paraId="653C8F68" w14:textId="28FC02FF" w:rsidR="7366E5C1" w:rsidRDefault="2BEB839B" w:rsidP="2BEB839B">
      <w:pPr>
        <w:pStyle w:val="ListParagraph"/>
        <w:numPr>
          <w:ilvl w:val="0"/>
          <w:numId w:val="16"/>
        </w:numPr>
        <w:spacing w:after="0"/>
        <w:rPr>
          <w:color w:val="000000" w:themeColor="text1"/>
        </w:rPr>
      </w:pPr>
      <w:r w:rsidRPr="2BEB839B">
        <w:rPr>
          <w:rFonts w:ascii="Arial" w:hAnsi="Arial" w:cs="Arial"/>
          <w:color w:val="000000" w:themeColor="text1"/>
        </w:rPr>
        <w:t xml:space="preserve">Give students time, if needed, to do some further research around their problem, before asking them to present their problem to the group. </w:t>
      </w:r>
    </w:p>
    <w:p w14:paraId="63222577" w14:textId="6F83F08A" w:rsidR="7366E5C1" w:rsidRDefault="7366E5C1" w:rsidP="7366E5C1">
      <w:pPr>
        <w:spacing w:after="0"/>
        <w:ind w:left="360"/>
        <w:rPr>
          <w:rFonts w:ascii="Arial" w:hAnsi="Arial" w:cs="Arial"/>
          <w:color w:val="000000" w:themeColor="text1"/>
        </w:rPr>
      </w:pPr>
    </w:p>
    <w:p w14:paraId="77B98912" w14:textId="1F627681" w:rsidR="7366E5C1" w:rsidRDefault="7366E5C1" w:rsidP="7366E5C1">
      <w:pPr>
        <w:spacing w:after="0"/>
        <w:ind w:left="120"/>
      </w:pPr>
      <w:r w:rsidRPr="7366E5C1">
        <w:rPr>
          <w:rFonts w:ascii="Arial" w:hAnsi="Arial" w:cs="Arial"/>
          <w:b/>
          <w:bCs/>
          <w:color w:val="000000" w:themeColor="text1"/>
        </w:rPr>
        <w:t>Exploring possible solutions</w:t>
      </w:r>
    </w:p>
    <w:p w14:paraId="35AD6FB9" w14:textId="127FD4C5" w:rsidR="7366E5C1" w:rsidRDefault="2BEB839B" w:rsidP="2BEB839B">
      <w:pPr>
        <w:pStyle w:val="ListParagraph"/>
        <w:numPr>
          <w:ilvl w:val="0"/>
          <w:numId w:val="4"/>
        </w:numPr>
        <w:spacing w:after="0"/>
        <w:rPr>
          <w:color w:val="000000" w:themeColor="text1"/>
        </w:rPr>
      </w:pPr>
      <w:r w:rsidRPr="2BEB839B">
        <w:rPr>
          <w:rFonts w:ascii="Arial" w:hAnsi="Arial" w:cs="Arial"/>
          <w:color w:val="000000" w:themeColor="text1"/>
        </w:rPr>
        <w:t xml:space="preserve">Give out large sheets of paper and invite students to write down all the possible solutions to the problem (slide 3). They may have come across some already in their research, or their own ideas. Encourage them to be creative and ‘brainstorm’, not worrying too much about whether the ideas are workable. </w:t>
      </w:r>
    </w:p>
    <w:p w14:paraId="37A6B7C1" w14:textId="12BBE885" w:rsidR="2BEB839B" w:rsidRDefault="2BEB839B" w:rsidP="2BEB839B">
      <w:pPr>
        <w:pStyle w:val="ListParagraph"/>
        <w:numPr>
          <w:ilvl w:val="0"/>
          <w:numId w:val="4"/>
        </w:numPr>
        <w:spacing w:after="0"/>
        <w:rPr>
          <w:color w:val="000000" w:themeColor="text1"/>
        </w:rPr>
      </w:pPr>
      <w:r w:rsidRPr="2BEB839B">
        <w:rPr>
          <w:rFonts w:ascii="Arial" w:hAnsi="Arial" w:cs="Arial"/>
          <w:color w:val="000000" w:themeColor="text1"/>
        </w:rPr>
        <w:t xml:space="preserve">Explain that to enter the </w:t>
      </w:r>
      <w:r w:rsidRPr="00156589">
        <w:rPr>
          <w:rFonts w:ascii="Arial" w:hAnsi="Arial" w:cs="Arial"/>
          <w:b/>
          <w:bCs/>
          <w:color w:val="000000" w:themeColor="text1"/>
        </w:rPr>
        <w:t xml:space="preserve">do </w:t>
      </w:r>
      <w:proofErr w:type="gramStart"/>
      <w:r w:rsidRPr="00156589">
        <w:rPr>
          <w:rFonts w:ascii="Arial" w:hAnsi="Arial" w:cs="Arial"/>
          <w:b/>
          <w:bCs/>
          <w:color w:val="000000" w:themeColor="text1"/>
        </w:rPr>
        <w:t>your :bit</w:t>
      </w:r>
      <w:proofErr w:type="gramEnd"/>
      <w:r w:rsidRPr="2BEB839B">
        <w:rPr>
          <w:rFonts w:ascii="Arial" w:hAnsi="Arial" w:cs="Arial"/>
          <w:color w:val="000000" w:themeColor="text1"/>
        </w:rPr>
        <w:t xml:space="preserve"> challenge, you would like them to work on an idea that involves using micro:bit to address the problem.</w:t>
      </w:r>
    </w:p>
    <w:p w14:paraId="7A559330" w14:textId="335B2B53" w:rsidR="2BEB839B" w:rsidRDefault="2BEB839B" w:rsidP="2BEB839B">
      <w:pPr>
        <w:spacing w:after="0"/>
        <w:ind w:left="360" w:hanging="360"/>
        <w:rPr>
          <w:rFonts w:ascii="Arial" w:hAnsi="Arial" w:cs="Arial"/>
          <w:color w:val="000000" w:themeColor="text1"/>
        </w:rPr>
      </w:pPr>
    </w:p>
    <w:p w14:paraId="13D83707" w14:textId="5BD92FAF" w:rsidR="2BEB839B" w:rsidRDefault="2BEB839B" w:rsidP="2BEB839B">
      <w:pPr>
        <w:spacing w:after="0"/>
        <w:rPr>
          <w:rFonts w:ascii="Arial" w:hAnsi="Arial" w:cs="Arial"/>
          <w:b/>
          <w:bCs/>
          <w:color w:val="000000" w:themeColor="text1"/>
        </w:rPr>
      </w:pPr>
      <w:r w:rsidRPr="2BEB839B">
        <w:rPr>
          <w:rFonts w:ascii="Arial" w:hAnsi="Arial" w:cs="Arial"/>
          <w:b/>
          <w:bCs/>
          <w:color w:val="000000" w:themeColor="text1"/>
        </w:rPr>
        <w:t xml:space="preserve">Exploring </w:t>
      </w:r>
      <w:proofErr w:type="gramStart"/>
      <w:r w:rsidRPr="2BEB839B">
        <w:rPr>
          <w:rFonts w:ascii="Arial" w:hAnsi="Arial" w:cs="Arial"/>
          <w:b/>
          <w:bCs/>
          <w:color w:val="000000" w:themeColor="text1"/>
        </w:rPr>
        <w:t>micro:bit</w:t>
      </w:r>
      <w:proofErr w:type="gramEnd"/>
      <w:r w:rsidRPr="2BEB839B">
        <w:rPr>
          <w:rFonts w:ascii="Arial" w:hAnsi="Arial" w:cs="Arial"/>
          <w:b/>
          <w:bCs/>
          <w:color w:val="000000" w:themeColor="text1"/>
        </w:rPr>
        <w:t xml:space="preserve"> solutions</w:t>
      </w:r>
    </w:p>
    <w:p w14:paraId="75B40040" w14:textId="5FCB6193" w:rsidR="7366E5C1" w:rsidRDefault="2BEB839B" w:rsidP="2BEB839B">
      <w:pPr>
        <w:pStyle w:val="ListParagraph"/>
        <w:numPr>
          <w:ilvl w:val="0"/>
          <w:numId w:val="4"/>
        </w:numPr>
        <w:spacing w:after="0"/>
        <w:rPr>
          <w:color w:val="000000" w:themeColor="text1"/>
        </w:rPr>
      </w:pPr>
      <w:r w:rsidRPr="2BEB839B">
        <w:rPr>
          <w:rFonts w:ascii="Arial" w:hAnsi="Arial" w:cs="Arial"/>
          <w:color w:val="000000" w:themeColor="text1"/>
        </w:rPr>
        <w:t xml:space="preserve">Ask students to re-look at their ideas and individually, or with a partner, pick up to 3 ideas that could use </w:t>
      </w:r>
      <w:proofErr w:type="gramStart"/>
      <w:r w:rsidRPr="2BEB839B">
        <w:rPr>
          <w:rFonts w:ascii="Arial" w:hAnsi="Arial" w:cs="Arial"/>
          <w:color w:val="000000" w:themeColor="text1"/>
        </w:rPr>
        <w:t>micro:bit</w:t>
      </w:r>
      <w:proofErr w:type="gramEnd"/>
      <w:r w:rsidRPr="2BEB839B">
        <w:rPr>
          <w:rFonts w:ascii="Arial" w:hAnsi="Arial" w:cs="Arial"/>
          <w:color w:val="000000" w:themeColor="text1"/>
        </w:rPr>
        <w:t xml:space="preserve"> and they could work on (slide 4).</w:t>
      </w:r>
    </w:p>
    <w:p w14:paraId="1D255B53" w14:textId="78C3E39C" w:rsidR="7366E5C1" w:rsidRDefault="2BEB839B" w:rsidP="2BEB839B">
      <w:pPr>
        <w:pStyle w:val="ListParagraph"/>
        <w:numPr>
          <w:ilvl w:val="0"/>
          <w:numId w:val="4"/>
        </w:numPr>
        <w:spacing w:after="0"/>
        <w:rPr>
          <w:color w:val="000000" w:themeColor="text1"/>
        </w:rPr>
      </w:pPr>
      <w:r w:rsidRPr="2BEB839B">
        <w:rPr>
          <w:rFonts w:ascii="Arial" w:hAnsi="Arial" w:cs="Arial"/>
          <w:color w:val="000000" w:themeColor="text1"/>
        </w:rPr>
        <w:t xml:space="preserve">Give them time to develop their initial idea(s) a little, before asking their classmates to give constructive feedback and contribute to the idea(s). </w:t>
      </w:r>
    </w:p>
    <w:p w14:paraId="5F24896C" w14:textId="70545FB3" w:rsidR="7366E5C1" w:rsidRDefault="2BEB839B" w:rsidP="2BEB839B">
      <w:pPr>
        <w:pStyle w:val="ListParagraph"/>
        <w:numPr>
          <w:ilvl w:val="0"/>
          <w:numId w:val="4"/>
        </w:numPr>
        <w:spacing w:after="0"/>
        <w:rPr>
          <w:color w:val="000000" w:themeColor="text1"/>
        </w:rPr>
      </w:pPr>
      <w:r w:rsidRPr="2BEB839B">
        <w:rPr>
          <w:rFonts w:ascii="Arial" w:hAnsi="Arial" w:cs="Arial"/>
          <w:color w:val="000000" w:themeColor="text1"/>
        </w:rPr>
        <w:t xml:space="preserve">Invite students to consider which of their ideas could work best and to select their idea to prototype with </w:t>
      </w:r>
      <w:proofErr w:type="gramStart"/>
      <w:r w:rsidRPr="2BEB839B">
        <w:rPr>
          <w:rFonts w:ascii="Arial" w:hAnsi="Arial" w:cs="Arial"/>
          <w:color w:val="000000" w:themeColor="text1"/>
        </w:rPr>
        <w:t>micro:bit</w:t>
      </w:r>
      <w:proofErr w:type="gramEnd"/>
      <w:r w:rsidRPr="2BEB839B">
        <w:rPr>
          <w:rFonts w:ascii="Arial" w:hAnsi="Arial" w:cs="Arial"/>
          <w:color w:val="000000" w:themeColor="text1"/>
        </w:rPr>
        <w:t xml:space="preserve">. </w:t>
      </w:r>
    </w:p>
    <w:p w14:paraId="09276E81" w14:textId="167B44D7" w:rsidR="2BEB839B" w:rsidRDefault="2BEB839B" w:rsidP="2BEB839B">
      <w:pPr>
        <w:pStyle w:val="ListParagraph"/>
        <w:numPr>
          <w:ilvl w:val="0"/>
          <w:numId w:val="4"/>
        </w:numPr>
        <w:spacing w:after="0"/>
        <w:rPr>
          <w:color w:val="000000" w:themeColor="text1"/>
        </w:rPr>
      </w:pPr>
      <w:r w:rsidRPr="2BEB839B">
        <w:rPr>
          <w:rFonts w:ascii="Arial" w:hAnsi="Arial" w:cs="Arial"/>
          <w:color w:val="000000" w:themeColor="text1"/>
        </w:rPr>
        <w:t xml:space="preserve">Ask them to note down the following:  </w:t>
      </w:r>
    </w:p>
    <w:p w14:paraId="25CA086B" w14:textId="6CF117E7" w:rsidR="2BEB839B" w:rsidRDefault="2BEB839B" w:rsidP="2BEB839B">
      <w:pPr>
        <w:pStyle w:val="ListParagraph"/>
        <w:numPr>
          <w:ilvl w:val="1"/>
          <w:numId w:val="4"/>
        </w:numPr>
        <w:spacing w:after="0"/>
        <w:rPr>
          <w:color w:val="000000" w:themeColor="text1"/>
        </w:rPr>
      </w:pPr>
      <w:r w:rsidRPr="2BEB839B">
        <w:rPr>
          <w:rFonts w:ascii="Arial" w:hAnsi="Arial" w:cs="Arial"/>
          <w:color w:val="000000" w:themeColor="text1"/>
        </w:rPr>
        <w:t>What problem their solution is solving.</w:t>
      </w:r>
    </w:p>
    <w:p w14:paraId="6DF7D0BD" w14:textId="21833CEA" w:rsidR="2BEB839B" w:rsidRDefault="2BEB839B" w:rsidP="2BEB839B">
      <w:pPr>
        <w:pStyle w:val="ListParagraph"/>
        <w:numPr>
          <w:ilvl w:val="1"/>
          <w:numId w:val="4"/>
        </w:numPr>
        <w:spacing w:after="0"/>
        <w:rPr>
          <w:color w:val="000000" w:themeColor="text1"/>
        </w:rPr>
      </w:pPr>
      <w:r w:rsidRPr="2BEB839B">
        <w:rPr>
          <w:rFonts w:ascii="Arial" w:hAnsi="Arial" w:cs="Arial"/>
          <w:color w:val="000000" w:themeColor="text1"/>
        </w:rPr>
        <w:t>What they will create and why.</w:t>
      </w:r>
    </w:p>
    <w:p w14:paraId="2AB3EBB5" w14:textId="0A4EDCE1" w:rsidR="2BEB839B" w:rsidRDefault="2BEB839B" w:rsidP="2BEB839B">
      <w:pPr>
        <w:pStyle w:val="ListParagraph"/>
        <w:numPr>
          <w:ilvl w:val="1"/>
          <w:numId w:val="4"/>
        </w:numPr>
        <w:spacing w:after="0"/>
        <w:rPr>
          <w:color w:val="000000" w:themeColor="text1"/>
        </w:rPr>
      </w:pPr>
      <w:r w:rsidRPr="2BEB839B">
        <w:rPr>
          <w:rFonts w:ascii="Arial" w:hAnsi="Arial" w:cs="Arial"/>
          <w:color w:val="000000" w:themeColor="text1"/>
        </w:rPr>
        <w:t xml:space="preserve">Who will use their </w:t>
      </w:r>
      <w:proofErr w:type="gramStart"/>
      <w:r w:rsidRPr="2BEB839B">
        <w:rPr>
          <w:rFonts w:ascii="Arial" w:hAnsi="Arial" w:cs="Arial"/>
          <w:color w:val="000000" w:themeColor="text1"/>
        </w:rPr>
        <w:t>solution.</w:t>
      </w:r>
      <w:proofErr w:type="gramEnd"/>
    </w:p>
    <w:p w14:paraId="0D8F86A3" w14:textId="15A133B2" w:rsidR="2BEB839B" w:rsidRDefault="2BEB839B" w:rsidP="2BEB839B">
      <w:pPr>
        <w:pStyle w:val="ListParagraph"/>
        <w:numPr>
          <w:ilvl w:val="1"/>
          <w:numId w:val="4"/>
        </w:numPr>
        <w:spacing w:after="0"/>
        <w:rPr>
          <w:color w:val="000000" w:themeColor="text1"/>
        </w:rPr>
      </w:pPr>
      <w:r w:rsidRPr="2BEB839B">
        <w:rPr>
          <w:rFonts w:ascii="Arial" w:hAnsi="Arial" w:cs="Arial"/>
          <w:color w:val="000000" w:themeColor="text1"/>
        </w:rPr>
        <w:t xml:space="preserve">How it will help their community, or another community. </w:t>
      </w:r>
    </w:p>
    <w:p w14:paraId="4902A3DF" w14:textId="5C99A968" w:rsidR="2BEB839B" w:rsidRDefault="2BEB839B" w:rsidP="2BEB839B">
      <w:pPr>
        <w:spacing w:after="0"/>
        <w:ind w:left="1080"/>
        <w:rPr>
          <w:rFonts w:ascii="Arial" w:hAnsi="Arial" w:cs="Arial"/>
          <w:color w:val="000000" w:themeColor="text1"/>
        </w:rPr>
      </w:pPr>
    </w:p>
    <w:p w14:paraId="4A46FF9B" w14:textId="67C08268" w:rsidR="7366E5C1" w:rsidRPr="00156589" w:rsidRDefault="2BEB839B" w:rsidP="7366E5C1">
      <w:pPr>
        <w:spacing w:after="0"/>
        <w:ind w:left="120"/>
      </w:pPr>
      <w:r w:rsidRPr="00156589">
        <w:rPr>
          <w:rFonts w:ascii="Arial" w:hAnsi="Arial" w:cs="Arial"/>
          <w:b/>
          <w:bCs/>
          <w:color w:val="000000" w:themeColor="text1"/>
        </w:rPr>
        <w:t xml:space="preserve">Do </w:t>
      </w:r>
      <w:proofErr w:type="gramStart"/>
      <w:r w:rsidRPr="00156589">
        <w:rPr>
          <w:rFonts w:ascii="Arial" w:hAnsi="Arial" w:cs="Arial"/>
          <w:b/>
          <w:bCs/>
          <w:color w:val="000000" w:themeColor="text1"/>
        </w:rPr>
        <w:t>your :bit</w:t>
      </w:r>
      <w:proofErr w:type="gramEnd"/>
      <w:r w:rsidRPr="00156589">
        <w:rPr>
          <w:rFonts w:ascii="Arial" w:hAnsi="Arial" w:cs="Arial"/>
          <w:b/>
          <w:bCs/>
          <w:color w:val="000000" w:themeColor="text1"/>
        </w:rPr>
        <w:t xml:space="preserve"> prototyping </w:t>
      </w:r>
    </w:p>
    <w:p w14:paraId="7C37F14B" w14:textId="7B0D1EE6" w:rsidR="2BEB839B" w:rsidRPr="00156589" w:rsidRDefault="2BEB839B" w:rsidP="2BEB839B">
      <w:pPr>
        <w:pStyle w:val="ListParagraph"/>
        <w:numPr>
          <w:ilvl w:val="0"/>
          <w:numId w:val="4"/>
        </w:numPr>
        <w:spacing w:after="0"/>
        <w:rPr>
          <w:color w:val="000000" w:themeColor="text1"/>
        </w:rPr>
      </w:pPr>
      <w:r w:rsidRPr="00156589">
        <w:rPr>
          <w:rFonts w:ascii="Arial" w:hAnsi="Arial" w:cs="Arial"/>
          <w:color w:val="000000" w:themeColor="text1"/>
        </w:rPr>
        <w:t xml:space="preserve">Introduce the </w:t>
      </w:r>
      <w:r w:rsidRPr="00156589">
        <w:rPr>
          <w:rFonts w:ascii="Arial" w:hAnsi="Arial" w:cs="Arial"/>
          <w:b/>
          <w:bCs/>
          <w:color w:val="000000" w:themeColor="text1"/>
        </w:rPr>
        <w:t xml:space="preserve">do </w:t>
      </w:r>
      <w:proofErr w:type="gramStart"/>
      <w:r w:rsidRPr="00156589">
        <w:rPr>
          <w:rFonts w:ascii="Arial" w:hAnsi="Arial" w:cs="Arial"/>
          <w:b/>
          <w:bCs/>
          <w:color w:val="000000" w:themeColor="text1"/>
        </w:rPr>
        <w:t>your :bit</w:t>
      </w:r>
      <w:proofErr w:type="gramEnd"/>
      <w:r w:rsidRPr="00156589">
        <w:rPr>
          <w:rFonts w:ascii="Arial" w:hAnsi="Arial" w:cs="Arial"/>
          <w:color w:val="000000" w:themeColor="text1"/>
        </w:rPr>
        <w:t xml:space="preserve"> challenge to students if you have not already (slide 5).</w:t>
      </w:r>
    </w:p>
    <w:p w14:paraId="278B6639" w14:textId="1576F17F" w:rsidR="7366E5C1" w:rsidRPr="00156589" w:rsidRDefault="2BEB839B" w:rsidP="2BEB839B">
      <w:pPr>
        <w:pStyle w:val="ListParagraph"/>
        <w:numPr>
          <w:ilvl w:val="0"/>
          <w:numId w:val="17"/>
        </w:numPr>
        <w:spacing w:after="0"/>
        <w:rPr>
          <w:color w:val="000000" w:themeColor="text1"/>
          <w:lang w:val="en"/>
        </w:rPr>
      </w:pPr>
      <w:r w:rsidRPr="00156589">
        <w:rPr>
          <w:rFonts w:ascii="Arial" w:hAnsi="Arial" w:cs="Arial"/>
          <w:color w:val="000000" w:themeColor="text1"/>
        </w:rPr>
        <w:t xml:space="preserve">Explain to </w:t>
      </w:r>
      <w:r w:rsidR="00156589" w:rsidRPr="00156589">
        <w:rPr>
          <w:rFonts w:ascii="Arial" w:eastAsia="Arial" w:hAnsi="Arial" w:cs="Arial"/>
          <w:lang w:val="en"/>
        </w:rPr>
        <w:t>students</w:t>
      </w:r>
      <w:r w:rsidRPr="00156589">
        <w:rPr>
          <w:rFonts w:ascii="Arial" w:eastAsia="Arial" w:hAnsi="Arial" w:cs="Arial"/>
          <w:lang w:val="en"/>
        </w:rPr>
        <w:t xml:space="preserve"> that to enter the challenge, they need to create and present a prototype of their idea. If necessary explain what a prototype is – there are lots of helpful videos e.g. </w:t>
      </w:r>
      <w:hyperlink r:id="rId9">
        <w:r w:rsidRPr="00156589">
          <w:rPr>
            <w:rStyle w:val="Hyperlink"/>
            <w:rFonts w:ascii="Arial" w:eastAsia="Arial" w:hAnsi="Arial" w:cs="Arial"/>
            <w:color w:val="1155CC"/>
            <w:lang w:val="en"/>
          </w:rPr>
          <w:t>https://www.youtube.com/watch?v=JMjozqJS44M</w:t>
        </w:r>
      </w:hyperlink>
    </w:p>
    <w:p w14:paraId="1DB37315" w14:textId="54E27F00" w:rsidR="7366E5C1" w:rsidRDefault="2BEB839B" w:rsidP="2BEB839B">
      <w:pPr>
        <w:pStyle w:val="ListParagraph"/>
        <w:numPr>
          <w:ilvl w:val="0"/>
          <w:numId w:val="3"/>
        </w:numPr>
      </w:pPr>
      <w:r w:rsidRPr="00156589">
        <w:rPr>
          <w:rFonts w:ascii="Arial" w:eastAsia="Arial" w:hAnsi="Arial" w:cs="Arial"/>
          <w:lang w:val="en"/>
        </w:rPr>
        <w:lastRenderedPageBreak/>
        <w:t>Highlight the ways that students can create and present their prototype according to their preference and the available resources (e.g. a paper prototype, a prototype using the</w:t>
      </w:r>
      <w:r w:rsidRPr="2BEB839B">
        <w:rPr>
          <w:rFonts w:ascii="Arial" w:eastAsia="Arial" w:hAnsi="Arial" w:cs="Arial"/>
          <w:lang w:val="en"/>
        </w:rPr>
        <w:t xml:space="preserve"> </w:t>
      </w:r>
      <w:proofErr w:type="gramStart"/>
      <w:r w:rsidRPr="2BEB839B">
        <w:rPr>
          <w:rFonts w:ascii="Arial" w:eastAsia="Arial" w:hAnsi="Arial" w:cs="Arial"/>
          <w:lang w:val="en"/>
        </w:rPr>
        <w:t>micro:bit</w:t>
      </w:r>
      <w:proofErr w:type="gramEnd"/>
      <w:r w:rsidRPr="2BEB839B">
        <w:rPr>
          <w:rFonts w:ascii="Arial" w:eastAsia="Arial" w:hAnsi="Arial" w:cs="Arial"/>
          <w:lang w:val="en"/>
        </w:rPr>
        <w:t xml:space="preserve"> simulator or a prototype using a physical micro:bit and other materials they wish).  </w:t>
      </w:r>
    </w:p>
    <w:p w14:paraId="21AD7417" w14:textId="471A5CD7" w:rsidR="7366E5C1" w:rsidRDefault="2BEB839B" w:rsidP="2BEB839B">
      <w:pPr>
        <w:pStyle w:val="ListParagraph"/>
        <w:numPr>
          <w:ilvl w:val="0"/>
          <w:numId w:val="3"/>
        </w:numPr>
        <w:spacing w:after="0"/>
      </w:pPr>
      <w:r w:rsidRPr="2BEB839B">
        <w:rPr>
          <w:rFonts w:ascii="Arial" w:eastAsia="Arial" w:hAnsi="Arial" w:cs="Arial"/>
          <w:lang w:val="en"/>
        </w:rPr>
        <w:t xml:space="preserve">Ensure they have access to a variety of different materials they need for their prototype and encourage them to get their ideas on paper first (e.g. create a simple paper prototype) before jumping into the code creation. This will enable them to show a variety of people to get feedback and make any necessary revisions.  </w:t>
      </w:r>
    </w:p>
    <w:p w14:paraId="66802087" w14:textId="1F45ED7E" w:rsidR="2BEB839B" w:rsidRDefault="2BEB839B" w:rsidP="2BEB839B">
      <w:pPr>
        <w:pStyle w:val="ListParagraph"/>
        <w:numPr>
          <w:ilvl w:val="0"/>
          <w:numId w:val="3"/>
        </w:numPr>
        <w:spacing w:after="0"/>
        <w:rPr>
          <w:lang w:val="en"/>
        </w:rPr>
      </w:pPr>
      <w:r w:rsidRPr="2BEB839B">
        <w:rPr>
          <w:rFonts w:ascii="Arial" w:eastAsia="Arial" w:hAnsi="Arial" w:cs="Arial"/>
          <w:lang w:val="en"/>
        </w:rPr>
        <w:t xml:space="preserve">Once they have created, tested and reviewed their paper prototype, invite students to program, test and debug their prototype using </w:t>
      </w:r>
      <w:proofErr w:type="gramStart"/>
      <w:r w:rsidRPr="2BEB839B">
        <w:rPr>
          <w:rFonts w:ascii="Arial" w:eastAsia="Arial" w:hAnsi="Arial" w:cs="Arial"/>
          <w:lang w:val="en"/>
        </w:rPr>
        <w:t>micro:bit</w:t>
      </w:r>
      <w:proofErr w:type="gramEnd"/>
      <w:r w:rsidRPr="2BEB839B">
        <w:rPr>
          <w:rFonts w:ascii="Arial" w:eastAsia="Arial" w:hAnsi="Arial" w:cs="Arial"/>
          <w:lang w:val="en"/>
        </w:rPr>
        <w:t xml:space="preserve">. </w:t>
      </w:r>
    </w:p>
    <w:p w14:paraId="27EA94D9" w14:textId="346FE024" w:rsidR="2BEB839B" w:rsidRDefault="2BEB839B" w:rsidP="2BEB839B">
      <w:pPr>
        <w:spacing w:after="0"/>
        <w:ind w:left="360" w:hanging="360"/>
        <w:rPr>
          <w:rFonts w:ascii="Arial" w:eastAsia="Arial" w:hAnsi="Arial" w:cs="Arial"/>
          <w:lang w:val="en"/>
        </w:rPr>
      </w:pPr>
    </w:p>
    <w:p w14:paraId="6E875CA3" w14:textId="0B249ECD" w:rsidR="2BEB839B" w:rsidRPr="00156589" w:rsidRDefault="2BEB839B" w:rsidP="2BEB839B">
      <w:pPr>
        <w:spacing w:after="0"/>
        <w:ind w:left="360" w:hanging="360"/>
        <w:rPr>
          <w:rFonts w:ascii="Arial" w:eastAsia="Arial" w:hAnsi="Arial" w:cs="Arial"/>
          <w:b/>
          <w:bCs/>
          <w:lang w:val="en"/>
        </w:rPr>
      </w:pPr>
      <w:r w:rsidRPr="00156589">
        <w:rPr>
          <w:rFonts w:ascii="Arial" w:eastAsia="Arial" w:hAnsi="Arial" w:cs="Arial"/>
          <w:b/>
          <w:bCs/>
          <w:lang w:val="en"/>
        </w:rPr>
        <w:t>Presenting the prototype and entering the challenge</w:t>
      </w:r>
    </w:p>
    <w:p w14:paraId="41EF0C52" w14:textId="6F04A76F" w:rsidR="2BEB839B" w:rsidRPr="00BB73DB" w:rsidRDefault="2BEB839B" w:rsidP="2BEB839B">
      <w:pPr>
        <w:pStyle w:val="ListParagraph"/>
        <w:numPr>
          <w:ilvl w:val="0"/>
          <w:numId w:val="3"/>
        </w:numPr>
        <w:spacing w:after="0"/>
        <w:rPr>
          <w:lang w:val="en"/>
        </w:rPr>
      </w:pPr>
      <w:r w:rsidRPr="00156589">
        <w:rPr>
          <w:rFonts w:ascii="Arial" w:eastAsia="Arial" w:hAnsi="Arial" w:cs="Arial"/>
          <w:lang w:val="en"/>
        </w:rPr>
        <w:t xml:space="preserve">Ask students to revisit their answers to the questions they completed at the start and make any necessary revisions. Explain they will need these to enter the </w:t>
      </w:r>
      <w:r w:rsidRPr="00156589">
        <w:rPr>
          <w:rFonts w:ascii="Arial" w:eastAsia="Arial" w:hAnsi="Arial" w:cs="Arial"/>
          <w:b/>
          <w:bCs/>
          <w:lang w:val="en"/>
        </w:rPr>
        <w:t xml:space="preserve">do </w:t>
      </w:r>
      <w:proofErr w:type="gramStart"/>
      <w:r w:rsidRPr="00156589">
        <w:rPr>
          <w:rFonts w:ascii="Arial" w:eastAsia="Arial" w:hAnsi="Arial" w:cs="Arial"/>
          <w:b/>
          <w:bCs/>
          <w:lang w:val="en"/>
        </w:rPr>
        <w:t>your :bit</w:t>
      </w:r>
      <w:proofErr w:type="gramEnd"/>
      <w:r w:rsidRPr="00156589">
        <w:rPr>
          <w:rFonts w:ascii="Arial" w:eastAsia="Arial" w:hAnsi="Arial" w:cs="Arial"/>
          <w:lang w:val="en"/>
        </w:rPr>
        <w:t xml:space="preserve"> challenge.  </w:t>
      </w:r>
    </w:p>
    <w:p w14:paraId="20984C2E" w14:textId="164667D8" w:rsidR="00BB73DB" w:rsidRPr="00156589" w:rsidRDefault="00BB73DB" w:rsidP="2BEB839B">
      <w:pPr>
        <w:pStyle w:val="ListParagraph"/>
        <w:numPr>
          <w:ilvl w:val="0"/>
          <w:numId w:val="3"/>
        </w:numPr>
        <w:spacing w:after="0"/>
        <w:rPr>
          <w:lang w:val="en"/>
        </w:rPr>
      </w:pPr>
      <w:r>
        <w:rPr>
          <w:rFonts w:ascii="Arial" w:eastAsia="Arial" w:hAnsi="Arial" w:cs="Arial"/>
          <w:lang w:val="en"/>
        </w:rPr>
        <w:t xml:space="preserve">For inspiration, you can use links on slide 5 to show the winners of the </w:t>
      </w:r>
      <w:hyperlink r:id="rId10" w:history="1">
        <w:r w:rsidRPr="00BB73DB">
          <w:rPr>
            <w:rStyle w:val="Hyperlink"/>
            <w:rFonts w:ascii="Arial" w:eastAsia="Arial" w:hAnsi="Arial" w:cs="Arial"/>
            <w:lang w:val="en"/>
          </w:rPr>
          <w:t>2018 Global Challenge</w:t>
        </w:r>
      </w:hyperlink>
      <w:r>
        <w:rPr>
          <w:rFonts w:ascii="Arial" w:eastAsia="Arial" w:hAnsi="Arial" w:cs="Arial"/>
          <w:lang w:val="en"/>
        </w:rPr>
        <w:t xml:space="preserve"> which was the forerunner of </w:t>
      </w:r>
      <w:r w:rsidRPr="00BB73DB">
        <w:rPr>
          <w:rFonts w:ascii="Arial" w:eastAsia="Arial" w:hAnsi="Arial" w:cs="Arial"/>
          <w:b/>
          <w:bCs/>
          <w:lang w:val="en"/>
        </w:rPr>
        <w:t>do your :bit</w:t>
      </w:r>
      <w:r>
        <w:rPr>
          <w:rFonts w:ascii="Arial" w:eastAsia="Arial" w:hAnsi="Arial" w:cs="Arial"/>
          <w:lang w:val="en"/>
        </w:rPr>
        <w:t>.</w:t>
      </w:r>
    </w:p>
    <w:p w14:paraId="08163738" w14:textId="3B417F85" w:rsidR="00027257" w:rsidRDefault="2BEB839B" w:rsidP="00027257">
      <w:pPr>
        <w:pStyle w:val="ListParagraph"/>
        <w:numPr>
          <w:ilvl w:val="0"/>
          <w:numId w:val="3"/>
        </w:numPr>
        <w:spacing w:after="0"/>
        <w:rPr>
          <w:rFonts w:ascii="Arial" w:eastAsia="Arial" w:hAnsi="Arial" w:cs="Arial"/>
          <w:lang w:val="en"/>
        </w:rPr>
      </w:pPr>
      <w:r w:rsidRPr="00156589">
        <w:rPr>
          <w:rFonts w:ascii="Arial" w:eastAsia="Arial" w:hAnsi="Arial" w:cs="Arial"/>
          <w:lang w:val="en"/>
        </w:rPr>
        <w:t>Invite students to visit</w:t>
      </w:r>
      <w:r w:rsidR="00156589" w:rsidRPr="00156589">
        <w:rPr>
          <w:rFonts w:ascii="Arial" w:eastAsia="Arial" w:hAnsi="Arial" w:cs="Arial"/>
          <w:lang w:val="en"/>
        </w:rPr>
        <w:t xml:space="preserve"> </w:t>
      </w:r>
      <w:hyperlink r:id="rId11" w:history="1">
        <w:r w:rsidR="00156589" w:rsidRPr="00156589">
          <w:rPr>
            <w:rStyle w:val="Hyperlink"/>
            <w:rFonts w:ascii="Arial" w:eastAsia="Arial" w:hAnsi="Arial" w:cs="Arial"/>
            <w:lang w:val="en"/>
          </w:rPr>
          <w:t>https://microbit.org/do-your-bit/</w:t>
        </w:r>
      </w:hyperlink>
      <w:r w:rsidR="00156589" w:rsidRPr="00156589">
        <w:rPr>
          <w:rFonts w:ascii="Arial" w:eastAsia="Arial" w:hAnsi="Arial" w:cs="Arial"/>
          <w:lang w:val="en"/>
        </w:rPr>
        <w:t xml:space="preserve"> to</w:t>
      </w:r>
      <w:r w:rsidRPr="00156589">
        <w:rPr>
          <w:rFonts w:ascii="Arial" w:eastAsia="Arial" w:hAnsi="Arial" w:cs="Arial"/>
          <w:lang w:val="en"/>
        </w:rPr>
        <w:t xml:space="preserve"> check the requirements</w:t>
      </w:r>
      <w:r w:rsidR="00225DBE">
        <w:rPr>
          <w:rFonts w:ascii="Arial" w:eastAsia="Arial" w:hAnsi="Arial" w:cs="Arial"/>
          <w:lang w:val="en"/>
        </w:rPr>
        <w:t xml:space="preserve"> for entering the challen</w:t>
      </w:r>
      <w:r w:rsidR="00777272">
        <w:rPr>
          <w:rFonts w:ascii="Arial" w:eastAsia="Arial" w:hAnsi="Arial" w:cs="Arial"/>
          <w:lang w:val="en"/>
        </w:rPr>
        <w:t>g</w:t>
      </w:r>
      <w:r w:rsidR="00225DBE">
        <w:rPr>
          <w:rFonts w:ascii="Arial" w:eastAsia="Arial" w:hAnsi="Arial" w:cs="Arial"/>
          <w:lang w:val="en"/>
        </w:rPr>
        <w:t>e</w:t>
      </w:r>
      <w:r w:rsidR="00027257">
        <w:rPr>
          <w:rFonts w:ascii="Arial" w:eastAsia="Arial" w:hAnsi="Arial" w:cs="Arial"/>
          <w:lang w:val="en"/>
        </w:rPr>
        <w:t>, including c</w:t>
      </w:r>
      <w:r w:rsidR="00027257" w:rsidRPr="00027257">
        <w:rPr>
          <w:rFonts w:ascii="Arial" w:eastAsia="Arial" w:hAnsi="Arial" w:cs="Arial"/>
          <w:lang w:val="en"/>
        </w:rPr>
        <w:t xml:space="preserve">ontact details </w:t>
      </w:r>
      <w:r w:rsidR="00027257">
        <w:rPr>
          <w:rFonts w:ascii="Arial" w:eastAsia="Arial" w:hAnsi="Arial" w:cs="Arial"/>
          <w:lang w:val="en"/>
        </w:rPr>
        <w:t>for adults</w:t>
      </w:r>
      <w:r w:rsidR="00027257" w:rsidRPr="00027257">
        <w:rPr>
          <w:rFonts w:ascii="Arial" w:eastAsia="Arial" w:hAnsi="Arial" w:cs="Arial"/>
          <w:lang w:val="en"/>
        </w:rPr>
        <w:t xml:space="preserve"> </w:t>
      </w:r>
      <w:r w:rsidR="00027257">
        <w:rPr>
          <w:rFonts w:ascii="Arial" w:eastAsia="Arial" w:hAnsi="Arial" w:cs="Arial"/>
          <w:lang w:val="en"/>
        </w:rPr>
        <w:t>(</w:t>
      </w:r>
      <w:r w:rsidR="00027257" w:rsidRPr="00027257">
        <w:rPr>
          <w:rFonts w:ascii="Arial" w:eastAsia="Arial" w:hAnsi="Arial" w:cs="Arial"/>
          <w:lang w:val="en"/>
        </w:rPr>
        <w:t>teacher/supervisor and parent/guardian</w:t>
      </w:r>
      <w:r w:rsidR="00027257">
        <w:rPr>
          <w:rFonts w:ascii="Arial" w:eastAsia="Arial" w:hAnsi="Arial" w:cs="Arial"/>
          <w:lang w:val="en"/>
        </w:rPr>
        <w:t>) and</w:t>
      </w:r>
      <w:r w:rsidR="00027257" w:rsidRPr="00027257">
        <w:rPr>
          <w:rFonts w:ascii="Arial" w:eastAsia="Arial" w:hAnsi="Arial" w:cs="Arial"/>
          <w:lang w:val="en"/>
        </w:rPr>
        <w:t xml:space="preserve"> parent/guardian’s consent.</w:t>
      </w:r>
      <w:r w:rsidR="00BB73DB">
        <w:rPr>
          <w:rFonts w:ascii="Arial" w:eastAsia="Arial" w:hAnsi="Arial" w:cs="Arial"/>
          <w:lang w:val="en"/>
        </w:rPr>
        <w:t xml:space="preserve"> (Slide 6)</w:t>
      </w:r>
    </w:p>
    <w:p w14:paraId="059AA2FA" w14:textId="0BB794AC" w:rsidR="00225DBE" w:rsidRDefault="00225DBE" w:rsidP="00225DBE">
      <w:pPr>
        <w:pStyle w:val="ListParagraph"/>
        <w:numPr>
          <w:ilvl w:val="0"/>
          <w:numId w:val="3"/>
        </w:numPr>
        <w:spacing w:after="0"/>
        <w:rPr>
          <w:rFonts w:ascii="Arial" w:eastAsia="Arial" w:hAnsi="Arial" w:cs="Arial"/>
          <w:lang w:val="en"/>
        </w:rPr>
      </w:pPr>
      <w:r>
        <w:rPr>
          <w:rFonts w:ascii="Arial" w:eastAsia="Arial" w:hAnsi="Arial" w:cs="Arial"/>
          <w:lang w:val="en"/>
        </w:rPr>
        <w:t>Allow s</w:t>
      </w:r>
      <w:r w:rsidR="00027257">
        <w:rPr>
          <w:rFonts w:ascii="Arial" w:eastAsia="Arial" w:hAnsi="Arial" w:cs="Arial"/>
          <w:lang w:val="en"/>
        </w:rPr>
        <w:t xml:space="preserve">tudents </w:t>
      </w:r>
      <w:r>
        <w:rPr>
          <w:rFonts w:ascii="Arial" w:eastAsia="Arial" w:hAnsi="Arial" w:cs="Arial"/>
          <w:lang w:val="en"/>
        </w:rPr>
        <w:t xml:space="preserve">time to </w:t>
      </w:r>
      <w:r w:rsidR="2BEB839B" w:rsidRPr="00156589">
        <w:rPr>
          <w:rFonts w:ascii="Arial" w:eastAsia="Arial" w:hAnsi="Arial" w:cs="Arial"/>
          <w:lang w:val="en"/>
        </w:rPr>
        <w:t xml:space="preserve">complete their entry to submit it to the </w:t>
      </w:r>
      <w:r w:rsidR="2BEB839B" w:rsidRPr="00156589">
        <w:rPr>
          <w:rFonts w:ascii="Arial" w:eastAsia="Arial" w:hAnsi="Arial" w:cs="Arial"/>
          <w:b/>
          <w:bCs/>
          <w:lang w:val="en"/>
        </w:rPr>
        <w:t xml:space="preserve">do </w:t>
      </w:r>
      <w:proofErr w:type="gramStart"/>
      <w:r w:rsidR="2BEB839B" w:rsidRPr="00156589">
        <w:rPr>
          <w:rFonts w:ascii="Arial" w:eastAsia="Arial" w:hAnsi="Arial" w:cs="Arial"/>
          <w:b/>
          <w:bCs/>
          <w:lang w:val="en"/>
        </w:rPr>
        <w:t>your :bit</w:t>
      </w:r>
      <w:proofErr w:type="gramEnd"/>
      <w:r w:rsidR="2BEB839B" w:rsidRPr="00156589">
        <w:rPr>
          <w:rFonts w:ascii="Arial" w:eastAsia="Arial" w:hAnsi="Arial" w:cs="Arial"/>
          <w:lang w:val="en"/>
        </w:rPr>
        <w:t xml:space="preserve"> challenge (slide </w:t>
      </w:r>
      <w:r>
        <w:rPr>
          <w:rFonts w:ascii="Arial" w:eastAsia="Arial" w:hAnsi="Arial" w:cs="Arial"/>
          <w:lang w:val="en"/>
        </w:rPr>
        <w:t>7</w:t>
      </w:r>
      <w:r w:rsidR="2BEB839B" w:rsidRPr="00156589">
        <w:rPr>
          <w:rFonts w:ascii="Arial" w:eastAsia="Arial" w:hAnsi="Arial" w:cs="Arial"/>
          <w:lang w:val="en"/>
        </w:rPr>
        <w:t>).</w:t>
      </w:r>
      <w:r>
        <w:rPr>
          <w:rFonts w:ascii="Arial" w:eastAsia="Arial" w:hAnsi="Arial" w:cs="Arial"/>
          <w:lang w:val="en"/>
        </w:rPr>
        <w:t xml:space="preserve"> </w:t>
      </w:r>
      <w:r w:rsidR="2BEB839B" w:rsidRPr="00156589">
        <w:rPr>
          <w:rFonts w:ascii="Arial" w:eastAsia="Arial" w:hAnsi="Arial" w:cs="Arial"/>
          <w:lang w:val="en"/>
        </w:rPr>
        <w:t xml:space="preserve">Recap that they </w:t>
      </w:r>
      <w:r w:rsidR="002A7EAC">
        <w:rPr>
          <w:rFonts w:ascii="Arial" w:eastAsia="Arial" w:hAnsi="Arial" w:cs="Arial"/>
          <w:lang w:val="en"/>
        </w:rPr>
        <w:t>need to</w:t>
      </w:r>
      <w:r w:rsidR="2BEB839B" w:rsidRPr="00156589">
        <w:rPr>
          <w:rFonts w:ascii="Arial" w:eastAsia="Arial" w:hAnsi="Arial" w:cs="Arial"/>
          <w:lang w:val="en"/>
        </w:rPr>
        <w:t xml:space="preserve"> submit</w:t>
      </w:r>
      <w:r>
        <w:rPr>
          <w:rFonts w:ascii="Arial" w:eastAsia="Arial" w:hAnsi="Arial" w:cs="Arial"/>
          <w:lang w:val="en"/>
        </w:rPr>
        <w:t>:</w:t>
      </w:r>
    </w:p>
    <w:p w14:paraId="3F3AAAC8" w14:textId="167901A9" w:rsidR="00225DBE" w:rsidRPr="00225DBE" w:rsidRDefault="2BEB839B" w:rsidP="00225DBE">
      <w:pPr>
        <w:pStyle w:val="ListParagraph"/>
        <w:numPr>
          <w:ilvl w:val="1"/>
          <w:numId w:val="3"/>
        </w:numPr>
        <w:rPr>
          <w:rFonts w:ascii="Arial" w:eastAsia="Arial" w:hAnsi="Arial" w:cs="Arial"/>
          <w:lang w:val="en"/>
        </w:rPr>
      </w:pPr>
      <w:r w:rsidRPr="00225DBE">
        <w:rPr>
          <w:rFonts w:ascii="Arial" w:eastAsia="Arial" w:hAnsi="Arial" w:cs="Arial"/>
          <w:b/>
          <w:bCs/>
          <w:lang w:val="en"/>
        </w:rPr>
        <w:t>a written entry</w:t>
      </w:r>
      <w:r w:rsidR="00225DBE">
        <w:rPr>
          <w:rFonts w:ascii="Arial" w:eastAsia="Arial" w:hAnsi="Arial" w:cs="Arial"/>
          <w:lang w:val="en"/>
        </w:rPr>
        <w:t xml:space="preserve"> describing </w:t>
      </w:r>
      <w:r w:rsidR="00225DBE" w:rsidRPr="00225DBE">
        <w:rPr>
          <w:rFonts w:ascii="Arial" w:eastAsia="Arial" w:hAnsi="Arial" w:cs="Arial"/>
          <w:lang w:val="en"/>
        </w:rPr>
        <w:t>what is your solution for</w:t>
      </w:r>
      <w:r w:rsidR="00777272">
        <w:rPr>
          <w:rFonts w:ascii="Arial" w:eastAsia="Arial" w:hAnsi="Arial" w:cs="Arial"/>
          <w:lang w:val="en"/>
        </w:rPr>
        <w:t>?</w:t>
      </w:r>
      <w:r w:rsidR="00225DBE" w:rsidRPr="00225DBE">
        <w:rPr>
          <w:rFonts w:ascii="Arial" w:eastAsia="Arial" w:hAnsi="Arial" w:cs="Arial"/>
          <w:lang w:val="en"/>
        </w:rPr>
        <w:t xml:space="preserve"> Tell us what you have created, why have you created it, who is it for and how will it help your community or another community? (no more than 500 words)</w:t>
      </w:r>
    </w:p>
    <w:p w14:paraId="7D02E1BF" w14:textId="77777777" w:rsidR="002A7EAC" w:rsidRPr="002A7EAC" w:rsidRDefault="6D5CDE17" w:rsidP="002A7EAC">
      <w:pPr>
        <w:pStyle w:val="ListParagraph"/>
        <w:numPr>
          <w:ilvl w:val="1"/>
          <w:numId w:val="3"/>
        </w:numPr>
        <w:rPr>
          <w:rFonts w:ascii="Arial" w:eastAsia="Arial" w:hAnsi="Arial" w:cs="Arial"/>
          <w:b/>
          <w:bCs/>
          <w:lang w:val="en"/>
        </w:rPr>
      </w:pPr>
      <w:r w:rsidRPr="002A7EAC">
        <w:rPr>
          <w:rFonts w:ascii="Arial" w:eastAsia="Arial" w:hAnsi="Arial" w:cs="Arial"/>
          <w:b/>
          <w:bCs/>
          <w:lang w:val="en"/>
        </w:rPr>
        <w:t xml:space="preserve">a paper prototype </w:t>
      </w:r>
      <w:r w:rsidR="002A7EAC" w:rsidRPr="002A7EAC">
        <w:rPr>
          <w:rFonts w:ascii="Arial" w:eastAsia="Arial" w:hAnsi="Arial" w:cs="Arial"/>
          <w:b/>
          <w:bCs/>
          <w:u w:val="single"/>
          <w:lang w:val="en"/>
        </w:rPr>
        <w:t>or</w:t>
      </w:r>
      <w:r w:rsidR="002A7EAC" w:rsidRPr="002A7EAC">
        <w:rPr>
          <w:rFonts w:ascii="Arial" w:eastAsia="Arial" w:hAnsi="Arial" w:cs="Arial"/>
          <w:b/>
          <w:bCs/>
          <w:lang w:val="en"/>
        </w:rPr>
        <w:t xml:space="preserve"> a .hex file:</w:t>
      </w:r>
    </w:p>
    <w:p w14:paraId="28E095BC" w14:textId="6A9AE1A5" w:rsidR="002A7EAC" w:rsidRDefault="002A7EAC" w:rsidP="002A7EAC">
      <w:pPr>
        <w:pStyle w:val="ListParagraph"/>
        <w:numPr>
          <w:ilvl w:val="2"/>
          <w:numId w:val="19"/>
        </w:numPr>
        <w:rPr>
          <w:rFonts w:ascii="Arial" w:eastAsia="Arial" w:hAnsi="Arial" w:cs="Arial"/>
          <w:lang w:val="en"/>
        </w:rPr>
      </w:pPr>
      <w:r>
        <w:rPr>
          <w:rFonts w:ascii="Arial" w:eastAsia="Arial" w:hAnsi="Arial" w:cs="Arial"/>
          <w:lang w:val="en"/>
        </w:rPr>
        <w:t xml:space="preserve">For </w:t>
      </w:r>
      <w:r w:rsidRPr="002A7EAC">
        <w:rPr>
          <w:rFonts w:ascii="Arial" w:eastAsia="Arial" w:hAnsi="Arial" w:cs="Arial"/>
          <w:b/>
          <w:bCs/>
          <w:lang w:val="en"/>
        </w:rPr>
        <w:t>paper prototypes</w:t>
      </w:r>
      <w:r>
        <w:rPr>
          <w:rFonts w:ascii="Arial" w:eastAsia="Arial" w:hAnsi="Arial" w:cs="Arial"/>
          <w:lang w:val="en"/>
        </w:rPr>
        <w:t xml:space="preserve">, </w:t>
      </w:r>
      <w:r w:rsidR="6D5CDE17" w:rsidRPr="6D5CDE17">
        <w:rPr>
          <w:rFonts w:ascii="Arial" w:eastAsia="Arial" w:hAnsi="Arial" w:cs="Arial"/>
          <w:lang w:val="en"/>
        </w:rPr>
        <w:t>a photograph of your plans</w:t>
      </w:r>
      <w:r>
        <w:rPr>
          <w:rFonts w:ascii="Arial" w:eastAsia="Arial" w:hAnsi="Arial" w:cs="Arial"/>
          <w:lang w:val="en"/>
        </w:rPr>
        <w:t xml:space="preserve"> </w:t>
      </w:r>
      <w:r w:rsidRPr="6D5CDE17">
        <w:rPr>
          <w:rFonts w:ascii="Arial" w:eastAsia="Arial" w:hAnsi="Arial" w:cs="Arial"/>
          <w:lang w:val="en"/>
        </w:rPr>
        <w:t>showing how your idea will work.</w:t>
      </w:r>
      <w:r w:rsidR="6D5CDE17" w:rsidRPr="6D5CDE17">
        <w:rPr>
          <w:rFonts w:ascii="Arial" w:eastAsia="Arial" w:hAnsi="Arial" w:cs="Arial"/>
          <w:lang w:val="en"/>
        </w:rPr>
        <w:t xml:space="preserve"> </w:t>
      </w:r>
      <w:r>
        <w:rPr>
          <w:rFonts w:ascii="Arial" w:eastAsia="Arial" w:hAnsi="Arial" w:cs="Arial"/>
          <w:lang w:val="en"/>
        </w:rPr>
        <w:t xml:space="preserve">You could </w:t>
      </w:r>
      <w:bookmarkStart w:id="0" w:name="_GoBack"/>
      <w:bookmarkEnd w:id="0"/>
      <w:r w:rsidR="6D5CDE17" w:rsidRPr="6D5CDE17">
        <w:rPr>
          <w:rFonts w:ascii="Arial" w:eastAsia="Arial" w:hAnsi="Arial" w:cs="Arial"/>
          <w:lang w:val="en"/>
        </w:rPr>
        <w:t>draw your solution with notes on how it will work</w:t>
      </w:r>
      <w:r>
        <w:rPr>
          <w:rFonts w:ascii="Arial" w:eastAsia="Arial" w:hAnsi="Arial" w:cs="Arial"/>
          <w:lang w:val="en"/>
        </w:rPr>
        <w:t>.</w:t>
      </w:r>
    </w:p>
    <w:p w14:paraId="6038FB02" w14:textId="704AFF4B" w:rsidR="00225DBE" w:rsidRPr="002A7EAC" w:rsidRDefault="1E13E329" w:rsidP="002A7EAC">
      <w:pPr>
        <w:pStyle w:val="ListParagraph"/>
        <w:numPr>
          <w:ilvl w:val="2"/>
          <w:numId w:val="19"/>
        </w:numPr>
        <w:rPr>
          <w:rFonts w:ascii="Arial" w:eastAsia="Arial" w:hAnsi="Arial" w:cs="Arial"/>
          <w:lang w:val="en"/>
        </w:rPr>
      </w:pPr>
      <w:r w:rsidRPr="002A7EAC">
        <w:rPr>
          <w:rFonts w:ascii="Arial" w:eastAsia="Arial" w:hAnsi="Arial" w:cs="Arial"/>
          <w:b/>
          <w:bCs/>
          <w:lang w:val="en"/>
        </w:rPr>
        <w:t>a .hex file</w:t>
      </w:r>
      <w:r w:rsidRPr="002A7EAC">
        <w:rPr>
          <w:rFonts w:ascii="Arial" w:eastAsia="Arial" w:hAnsi="Arial" w:cs="Arial"/>
          <w:lang w:val="en"/>
        </w:rPr>
        <w:t xml:space="preserve"> of your prototype</w:t>
      </w:r>
      <w:r w:rsidR="002A7EAC">
        <w:rPr>
          <w:rFonts w:ascii="Arial" w:eastAsia="Arial" w:hAnsi="Arial" w:cs="Arial"/>
          <w:lang w:val="en"/>
        </w:rPr>
        <w:t xml:space="preserve"> </w:t>
      </w:r>
      <w:proofErr w:type="gramStart"/>
      <w:r w:rsidR="002A7EAC">
        <w:rPr>
          <w:rFonts w:ascii="Arial" w:eastAsia="Arial" w:hAnsi="Arial" w:cs="Arial"/>
          <w:lang w:val="en"/>
        </w:rPr>
        <w:t>micro:bit</w:t>
      </w:r>
      <w:proofErr w:type="gramEnd"/>
      <w:r w:rsidR="002A7EAC">
        <w:rPr>
          <w:rFonts w:ascii="Arial" w:eastAsia="Arial" w:hAnsi="Arial" w:cs="Arial"/>
          <w:lang w:val="en"/>
        </w:rPr>
        <w:t xml:space="preserve"> program.</w:t>
      </w:r>
    </w:p>
    <w:p w14:paraId="379AF686" w14:textId="74C73B9E" w:rsidR="2BEB839B" w:rsidRPr="00225DBE" w:rsidRDefault="00225DBE" w:rsidP="00225DBE">
      <w:pPr>
        <w:pStyle w:val="ListParagraph"/>
        <w:numPr>
          <w:ilvl w:val="1"/>
          <w:numId w:val="3"/>
        </w:numPr>
        <w:spacing w:after="0"/>
        <w:rPr>
          <w:rFonts w:ascii="Arial" w:eastAsia="Arial" w:hAnsi="Arial" w:cs="Arial"/>
          <w:lang w:val="en"/>
        </w:rPr>
      </w:pPr>
      <w:r>
        <w:rPr>
          <w:rFonts w:ascii="Arial" w:eastAsia="Arial" w:hAnsi="Arial" w:cs="Arial"/>
          <w:lang w:val="en"/>
        </w:rPr>
        <w:t>y</w:t>
      </w:r>
      <w:r w:rsidR="00027257" w:rsidRPr="00225DBE">
        <w:rPr>
          <w:rFonts w:ascii="Arial" w:eastAsia="Arial" w:hAnsi="Arial" w:cs="Arial"/>
          <w:lang w:val="en"/>
        </w:rPr>
        <w:t xml:space="preserve">ou can also include a </w:t>
      </w:r>
      <w:r w:rsidR="00027257" w:rsidRPr="00225DBE">
        <w:rPr>
          <w:rFonts w:ascii="Arial" w:eastAsia="Arial" w:hAnsi="Arial" w:cs="Arial"/>
          <w:b/>
          <w:bCs/>
          <w:lang w:val="en"/>
        </w:rPr>
        <w:t>video</w:t>
      </w:r>
      <w:r w:rsidR="00027257" w:rsidRPr="00225DBE">
        <w:rPr>
          <w:rFonts w:ascii="Arial" w:eastAsia="Arial" w:hAnsi="Arial" w:cs="Arial"/>
          <w:lang w:val="en"/>
        </w:rPr>
        <w:t xml:space="preserve"> of your device in action if you want to</w:t>
      </w:r>
      <w:r w:rsidR="00777272">
        <w:rPr>
          <w:rFonts w:ascii="Arial" w:eastAsia="Arial" w:hAnsi="Arial" w:cs="Arial"/>
          <w:lang w:val="en"/>
        </w:rPr>
        <w:t>.</w:t>
      </w:r>
    </w:p>
    <w:p w14:paraId="41CE77EE" w14:textId="3E46E0EC" w:rsidR="2BEB839B" w:rsidRDefault="2BEB839B" w:rsidP="2BEB839B">
      <w:pPr>
        <w:pStyle w:val="ListParagraph"/>
        <w:numPr>
          <w:ilvl w:val="0"/>
          <w:numId w:val="3"/>
        </w:numPr>
        <w:spacing w:after="0"/>
        <w:rPr>
          <w:lang w:val="en"/>
        </w:rPr>
      </w:pPr>
      <w:r w:rsidRPr="00156589">
        <w:rPr>
          <w:rFonts w:ascii="Arial" w:eastAsia="Arial" w:hAnsi="Arial" w:cs="Arial"/>
          <w:lang w:val="en"/>
        </w:rPr>
        <w:t>Once students have submitted their entry, you could have a student showcase where they present</w:t>
      </w:r>
      <w:r w:rsidRPr="2BEB839B">
        <w:rPr>
          <w:rFonts w:ascii="Arial" w:eastAsia="Arial" w:hAnsi="Arial" w:cs="Arial"/>
          <w:lang w:val="en"/>
        </w:rPr>
        <w:t xml:space="preserve"> their designs to the class and evaluate their solutions, awarding your own prizes for the best (e.g. most creative, most likely to succeed, best use of technology, most appealing to the public etc</w:t>
      </w:r>
      <w:r w:rsidR="00156589">
        <w:rPr>
          <w:rFonts w:ascii="Arial" w:eastAsia="Arial" w:hAnsi="Arial" w:cs="Arial"/>
          <w:lang w:val="en"/>
        </w:rPr>
        <w:t>.</w:t>
      </w:r>
      <w:r w:rsidRPr="2BEB839B">
        <w:rPr>
          <w:rFonts w:ascii="Arial" w:eastAsia="Arial" w:hAnsi="Arial" w:cs="Arial"/>
          <w:lang w:val="en"/>
        </w:rPr>
        <w:t xml:space="preserve">) </w:t>
      </w:r>
    </w:p>
    <w:p w14:paraId="68D3CFFC" w14:textId="1A4701C7" w:rsidR="008F1389" w:rsidRDefault="008F1389" w:rsidP="00A5248B">
      <w:pPr>
        <w:spacing w:after="0"/>
        <w:rPr>
          <w:rFonts w:ascii="Arial" w:hAnsi="Arial" w:cs="Arial"/>
        </w:rPr>
      </w:pPr>
    </w:p>
    <w:p w14:paraId="311BFFFE" w14:textId="1A387ECE" w:rsidR="00777272" w:rsidRDefault="00777272" w:rsidP="00A5248B">
      <w:pPr>
        <w:spacing w:after="0"/>
        <w:rPr>
          <w:rFonts w:ascii="Arial" w:hAnsi="Arial" w:cs="Arial"/>
        </w:rPr>
      </w:pPr>
    </w:p>
    <w:p w14:paraId="04655BEA" w14:textId="77777777" w:rsidR="00777272" w:rsidRDefault="00777272" w:rsidP="00A5248B">
      <w:pPr>
        <w:spacing w:after="0"/>
        <w:rPr>
          <w:rFonts w:ascii="Arial" w:hAnsi="Arial" w:cs="Arial"/>
        </w:rPr>
      </w:pPr>
    </w:p>
    <w:p w14:paraId="1EF3FAED" w14:textId="77777777" w:rsidR="00A5248B" w:rsidRPr="00A5248B" w:rsidRDefault="00A5248B" w:rsidP="00A5248B">
      <w:pPr>
        <w:spacing w:after="0"/>
        <w:rPr>
          <w:rFonts w:ascii="Arial" w:hAnsi="Arial" w:cs="Arial"/>
          <w:b/>
          <w:sz w:val="16"/>
          <w:szCs w:val="16"/>
        </w:rPr>
      </w:pPr>
      <w:r w:rsidRPr="00A5248B">
        <w:rPr>
          <w:rFonts w:ascii="Arial" w:hAnsi="Arial" w:cs="Arial"/>
          <w:b/>
          <w:sz w:val="16"/>
          <w:szCs w:val="16"/>
        </w:rPr>
        <w:t>Licensing information</w:t>
      </w:r>
    </w:p>
    <w:p w14:paraId="194AE30C" w14:textId="498D87A1" w:rsidR="00A5248B" w:rsidRPr="00A5248B" w:rsidRDefault="00A5248B" w:rsidP="00A5248B">
      <w:pPr>
        <w:spacing w:after="0"/>
        <w:rPr>
          <w:rFonts w:ascii="Arial" w:hAnsi="Arial" w:cs="Arial"/>
          <w:sz w:val="16"/>
          <w:szCs w:val="16"/>
        </w:rPr>
      </w:pPr>
      <w:r w:rsidRPr="00A5248B">
        <w:rPr>
          <w:rFonts w:ascii="Arial" w:hAnsi="Arial" w:cs="Arial"/>
          <w:sz w:val="16"/>
          <w:szCs w:val="16"/>
        </w:rPr>
        <w:t xml:space="preserve">Published by the </w:t>
      </w:r>
      <w:proofErr w:type="gramStart"/>
      <w:r w:rsidRPr="00A5248B">
        <w:rPr>
          <w:rFonts w:ascii="Arial" w:hAnsi="Arial" w:cs="Arial"/>
          <w:sz w:val="16"/>
          <w:szCs w:val="16"/>
        </w:rPr>
        <w:t>Micro:bit</w:t>
      </w:r>
      <w:proofErr w:type="gramEnd"/>
      <w:r w:rsidRPr="00A5248B">
        <w:rPr>
          <w:rFonts w:ascii="Arial" w:hAnsi="Arial" w:cs="Arial"/>
          <w:sz w:val="16"/>
          <w:szCs w:val="16"/>
        </w:rPr>
        <w:t xml:space="preserve"> Educational Foundation under the following Creative Commons </w:t>
      </w:r>
      <w:proofErr w:type="spellStart"/>
      <w:r w:rsidRPr="00A5248B">
        <w:rPr>
          <w:rFonts w:ascii="Arial" w:hAnsi="Arial" w:cs="Arial"/>
          <w:sz w:val="16"/>
          <w:szCs w:val="16"/>
        </w:rPr>
        <w:t>licence</w:t>
      </w:r>
      <w:proofErr w:type="spellEnd"/>
      <w:r w:rsidRPr="00A5248B">
        <w:rPr>
          <w:rFonts w:ascii="Arial" w:hAnsi="Arial" w:cs="Arial"/>
          <w:sz w:val="16"/>
          <w:szCs w:val="16"/>
        </w:rPr>
        <w:t>:</w:t>
      </w:r>
    </w:p>
    <w:p w14:paraId="63567E9D" w14:textId="23E0B157" w:rsidR="00DC3A20" w:rsidRDefault="00A5248B" w:rsidP="00A5248B">
      <w:pPr>
        <w:spacing w:after="0"/>
        <w:rPr>
          <w:rFonts w:ascii="Arial" w:hAnsi="Arial" w:cs="Arial"/>
          <w:sz w:val="16"/>
          <w:szCs w:val="16"/>
        </w:rPr>
      </w:pPr>
      <w:r w:rsidRPr="00A5248B">
        <w:rPr>
          <w:rFonts w:ascii="Arial" w:hAnsi="Arial" w:cs="Arial"/>
          <w:sz w:val="16"/>
          <w:szCs w:val="16"/>
        </w:rPr>
        <w:t>Attribution-</w:t>
      </w:r>
      <w:proofErr w:type="spellStart"/>
      <w:r w:rsidRPr="00A5248B">
        <w:rPr>
          <w:rFonts w:ascii="Arial" w:hAnsi="Arial" w:cs="Arial"/>
          <w:sz w:val="16"/>
          <w:szCs w:val="16"/>
        </w:rPr>
        <w:t>ShareAlike</w:t>
      </w:r>
      <w:proofErr w:type="spellEnd"/>
      <w:r w:rsidRPr="00A5248B">
        <w:rPr>
          <w:rFonts w:ascii="Arial" w:hAnsi="Arial" w:cs="Arial"/>
          <w:sz w:val="16"/>
          <w:szCs w:val="16"/>
        </w:rPr>
        <w:t xml:space="preserve"> 4.0 International (CC BY-SA 4.0)</w:t>
      </w:r>
      <w:r w:rsidRPr="00A5248B">
        <w:rPr>
          <w:rFonts w:ascii="Arial" w:hAnsi="Arial" w:cs="Arial"/>
          <w:sz w:val="16"/>
          <w:szCs w:val="16"/>
        </w:rPr>
        <w:br/>
      </w:r>
      <w:hyperlink r:id="rId12" w:history="1">
        <w:r w:rsidRPr="00A5248B">
          <w:rPr>
            <w:rStyle w:val="Hyperlink"/>
            <w:rFonts w:ascii="Arial" w:hAnsi="Arial" w:cs="Arial"/>
            <w:sz w:val="16"/>
            <w:szCs w:val="16"/>
          </w:rPr>
          <w:t>https://creativecommons.org/licenses/by-sa/4.0/</w:t>
        </w:r>
      </w:hyperlink>
      <w:r w:rsidRPr="00A5248B">
        <w:rPr>
          <w:rFonts w:ascii="Arial" w:hAnsi="Arial" w:cs="Arial"/>
          <w:sz w:val="16"/>
          <w:szCs w:val="16"/>
        </w:rPr>
        <w:t xml:space="preserve"> </w:t>
      </w:r>
    </w:p>
    <w:p w14:paraId="3B34FE4C" w14:textId="77777777" w:rsidR="00DC3A20" w:rsidRDefault="00DC3A20" w:rsidP="00A5248B">
      <w:pPr>
        <w:spacing w:after="0"/>
        <w:rPr>
          <w:rFonts w:ascii="Arial" w:hAnsi="Arial" w:cs="Arial"/>
          <w:sz w:val="16"/>
          <w:szCs w:val="16"/>
        </w:rPr>
      </w:pPr>
    </w:p>
    <w:p w14:paraId="2CC7024C" w14:textId="5352A069" w:rsidR="00275FB4" w:rsidRPr="000C6CFE" w:rsidRDefault="00BF6E25" w:rsidP="00A5248B">
      <w:pPr>
        <w:spacing w:after="0"/>
        <w:rPr>
          <w:rFonts w:ascii="Arial" w:hAnsi="Arial" w:cs="Arial"/>
        </w:rPr>
      </w:pPr>
      <w:hyperlink r:id="rId13" w:history="1">
        <w:r w:rsidR="00DC3A20" w:rsidRPr="00824FD8">
          <w:rPr>
            <w:rStyle w:val="Hyperlink"/>
            <w:rFonts w:ascii="Arial" w:hAnsi="Arial" w:cs="Arial"/>
          </w:rPr>
          <w:t>https://microbit.org/do-your-bit/</w:t>
        </w:r>
      </w:hyperlink>
      <w:r w:rsidR="00DC3A20">
        <w:rPr>
          <w:rFonts w:ascii="Arial" w:hAnsi="Arial" w:cs="Arial"/>
        </w:rPr>
        <w:t xml:space="preserve"> </w:t>
      </w:r>
      <w:r w:rsidR="00F75806" w:rsidRPr="000C6CFE">
        <w:rPr>
          <w:rFonts w:ascii="Arial" w:hAnsi="Arial" w:cs="Arial"/>
        </w:rPr>
        <w:br/>
      </w:r>
    </w:p>
    <w:p w14:paraId="69AFF679" w14:textId="77777777" w:rsidR="00275FB4" w:rsidRPr="000C6CFE" w:rsidRDefault="00F75806">
      <w:pPr>
        <w:spacing w:after="0"/>
        <w:ind w:left="120"/>
        <w:rPr>
          <w:rFonts w:ascii="Arial" w:hAnsi="Arial" w:cs="Arial"/>
        </w:rPr>
      </w:pPr>
      <w:r w:rsidRPr="000C6CFE">
        <w:rPr>
          <w:rFonts w:ascii="Arial" w:hAnsi="Arial" w:cs="Arial"/>
        </w:rPr>
        <w:br/>
      </w:r>
    </w:p>
    <w:sectPr w:rsidR="00275FB4" w:rsidRPr="000C6CFE" w:rsidSect="000C6CFE">
      <w:footerReference w:type="default" r:id="rId14"/>
      <w:pgSz w:w="12240" w:h="15840" w:code="1"/>
      <w:pgMar w:top="568" w:right="104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5476" w14:textId="77777777" w:rsidR="00BF6E25" w:rsidRDefault="00BF6E25" w:rsidP="00EB7134">
      <w:pPr>
        <w:spacing w:after="0" w:line="240" w:lineRule="auto"/>
      </w:pPr>
      <w:r>
        <w:separator/>
      </w:r>
    </w:p>
  </w:endnote>
  <w:endnote w:type="continuationSeparator" w:id="0">
    <w:p w14:paraId="3DC5FE92" w14:textId="77777777" w:rsidR="00BF6E25" w:rsidRDefault="00BF6E25" w:rsidP="00EB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A843" w14:textId="70203F5A" w:rsidR="004A6270" w:rsidRPr="00EB7134" w:rsidRDefault="00BF6E25" w:rsidP="00EB7134">
    <w:pPr>
      <w:pStyle w:val="Footer"/>
      <w:jc w:val="center"/>
      <w:rPr>
        <w:rFonts w:ascii="Arial" w:hAnsi="Arial" w:cs="Arial"/>
      </w:rPr>
    </w:pPr>
    <w:hyperlink r:id="rId1" w:history="1">
      <w:r w:rsidR="004A6270" w:rsidRPr="00824FD8">
        <w:rPr>
          <w:rStyle w:val="Hyperlink"/>
          <w:rFonts w:ascii="Arial" w:hAnsi="Arial" w:cs="Arial"/>
        </w:rPr>
        <w:t>microbit.org/do-your-bit/</w:t>
      </w:r>
    </w:hyperlink>
    <w:r w:rsidR="004A627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09E6" w14:textId="77777777" w:rsidR="00BF6E25" w:rsidRDefault="00BF6E25" w:rsidP="00EB7134">
      <w:pPr>
        <w:spacing w:after="0" w:line="240" w:lineRule="auto"/>
      </w:pPr>
      <w:r>
        <w:separator/>
      </w:r>
    </w:p>
  </w:footnote>
  <w:footnote w:type="continuationSeparator" w:id="0">
    <w:p w14:paraId="69B148FA" w14:textId="77777777" w:rsidR="00BF6E25" w:rsidRDefault="00BF6E25" w:rsidP="00EB7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3F57"/>
    <w:multiLevelType w:val="hybridMultilevel"/>
    <w:tmpl w:val="53ECE72A"/>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0CE5609D"/>
    <w:multiLevelType w:val="multilevel"/>
    <w:tmpl w:val="5C50D0AA"/>
    <w:lvl w:ilvl="0">
      <w:numFmt w:val="decimal"/>
      <w:lvlText w:val=""/>
      <w:lvlJc w:val="left"/>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26F8E"/>
    <w:multiLevelType w:val="hybridMultilevel"/>
    <w:tmpl w:val="D0FCC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04E5"/>
    <w:multiLevelType w:val="multilevel"/>
    <w:tmpl w:val="FBC68928"/>
    <w:lvl w:ilvl="0">
      <w:numFmt w:val="decimal"/>
      <w:lvlText w:val=""/>
      <w:lvlJc w:val="left"/>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767FC"/>
    <w:multiLevelType w:val="hybridMultilevel"/>
    <w:tmpl w:val="30D4BE9A"/>
    <w:lvl w:ilvl="0" w:tplc="F536C21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CDE560C">
      <w:start w:val="1"/>
      <w:numFmt w:val="lowerRoman"/>
      <w:lvlText w:val="%3."/>
      <w:lvlJc w:val="right"/>
      <w:pPr>
        <w:ind w:left="2160" w:hanging="180"/>
      </w:pPr>
    </w:lvl>
    <w:lvl w:ilvl="3" w:tplc="763072AC">
      <w:start w:val="1"/>
      <w:numFmt w:val="decimal"/>
      <w:lvlText w:val="%4."/>
      <w:lvlJc w:val="left"/>
      <w:pPr>
        <w:ind w:left="2880" w:hanging="360"/>
      </w:pPr>
    </w:lvl>
    <w:lvl w:ilvl="4" w:tplc="ADC04CAE">
      <w:start w:val="1"/>
      <w:numFmt w:val="lowerLetter"/>
      <w:lvlText w:val="%5."/>
      <w:lvlJc w:val="left"/>
      <w:pPr>
        <w:ind w:left="3600" w:hanging="360"/>
      </w:pPr>
    </w:lvl>
    <w:lvl w:ilvl="5" w:tplc="117E78DE">
      <w:start w:val="1"/>
      <w:numFmt w:val="lowerRoman"/>
      <w:lvlText w:val="%6."/>
      <w:lvlJc w:val="right"/>
      <w:pPr>
        <w:ind w:left="4320" w:hanging="180"/>
      </w:pPr>
    </w:lvl>
    <w:lvl w:ilvl="6" w:tplc="8132CB24">
      <w:start w:val="1"/>
      <w:numFmt w:val="decimal"/>
      <w:lvlText w:val="%7."/>
      <w:lvlJc w:val="left"/>
      <w:pPr>
        <w:ind w:left="5040" w:hanging="360"/>
      </w:pPr>
    </w:lvl>
    <w:lvl w:ilvl="7" w:tplc="B38EE8B8">
      <w:start w:val="1"/>
      <w:numFmt w:val="lowerLetter"/>
      <w:lvlText w:val="%8."/>
      <w:lvlJc w:val="left"/>
      <w:pPr>
        <w:ind w:left="5760" w:hanging="360"/>
      </w:pPr>
    </w:lvl>
    <w:lvl w:ilvl="8" w:tplc="5BD44FDE">
      <w:start w:val="1"/>
      <w:numFmt w:val="lowerRoman"/>
      <w:lvlText w:val="%9."/>
      <w:lvlJc w:val="right"/>
      <w:pPr>
        <w:ind w:left="6480" w:hanging="180"/>
      </w:pPr>
    </w:lvl>
  </w:abstractNum>
  <w:abstractNum w:abstractNumId="5" w15:restartNumberingAfterBreak="0">
    <w:nsid w:val="1BB9309D"/>
    <w:multiLevelType w:val="hybridMultilevel"/>
    <w:tmpl w:val="61F2FD9A"/>
    <w:lvl w:ilvl="0" w:tplc="F536C21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763072AC">
      <w:start w:val="1"/>
      <w:numFmt w:val="decimal"/>
      <w:lvlText w:val="%4."/>
      <w:lvlJc w:val="left"/>
      <w:pPr>
        <w:ind w:left="2880" w:hanging="360"/>
      </w:pPr>
    </w:lvl>
    <w:lvl w:ilvl="4" w:tplc="ADC04CAE">
      <w:start w:val="1"/>
      <w:numFmt w:val="lowerLetter"/>
      <w:lvlText w:val="%5."/>
      <w:lvlJc w:val="left"/>
      <w:pPr>
        <w:ind w:left="3600" w:hanging="360"/>
      </w:pPr>
    </w:lvl>
    <w:lvl w:ilvl="5" w:tplc="117E78DE">
      <w:start w:val="1"/>
      <w:numFmt w:val="lowerRoman"/>
      <w:lvlText w:val="%6."/>
      <w:lvlJc w:val="right"/>
      <w:pPr>
        <w:ind w:left="4320" w:hanging="180"/>
      </w:pPr>
    </w:lvl>
    <w:lvl w:ilvl="6" w:tplc="8132CB24">
      <w:start w:val="1"/>
      <w:numFmt w:val="decimal"/>
      <w:lvlText w:val="%7."/>
      <w:lvlJc w:val="left"/>
      <w:pPr>
        <w:ind w:left="5040" w:hanging="360"/>
      </w:pPr>
    </w:lvl>
    <w:lvl w:ilvl="7" w:tplc="B38EE8B8">
      <w:start w:val="1"/>
      <w:numFmt w:val="lowerLetter"/>
      <w:lvlText w:val="%8."/>
      <w:lvlJc w:val="left"/>
      <w:pPr>
        <w:ind w:left="5760" w:hanging="360"/>
      </w:pPr>
    </w:lvl>
    <w:lvl w:ilvl="8" w:tplc="5BD44FDE">
      <w:start w:val="1"/>
      <w:numFmt w:val="lowerRoman"/>
      <w:lvlText w:val="%9."/>
      <w:lvlJc w:val="right"/>
      <w:pPr>
        <w:ind w:left="6480" w:hanging="180"/>
      </w:pPr>
    </w:lvl>
  </w:abstractNum>
  <w:abstractNum w:abstractNumId="6" w15:restartNumberingAfterBreak="0">
    <w:nsid w:val="2C2C60BA"/>
    <w:multiLevelType w:val="multilevel"/>
    <w:tmpl w:val="0BD2FC4E"/>
    <w:lvl w:ilvl="0">
      <w:numFmt w:val="decimal"/>
      <w:lvlText w:val=""/>
      <w:lvlJc w:val="left"/>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52FDB"/>
    <w:multiLevelType w:val="multilevel"/>
    <w:tmpl w:val="50206DA6"/>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F5121E"/>
    <w:multiLevelType w:val="multilevel"/>
    <w:tmpl w:val="5BEAA18C"/>
    <w:lvl w:ilvl="0">
      <w:numFmt w:val="decimal"/>
      <w:lvlText w:val=""/>
      <w:lvlJc w:val="left"/>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2D0285"/>
    <w:multiLevelType w:val="hybridMultilevel"/>
    <w:tmpl w:val="BD2CFA02"/>
    <w:lvl w:ilvl="0" w:tplc="CC4ADECC">
      <w:start w:val="1"/>
      <w:numFmt w:val="bullet"/>
      <w:lvlText w:val=""/>
      <w:lvlJc w:val="left"/>
      <w:pPr>
        <w:ind w:left="720" w:hanging="360"/>
      </w:pPr>
      <w:rPr>
        <w:rFonts w:ascii="Symbol" w:hAnsi="Symbol" w:hint="default"/>
      </w:rPr>
    </w:lvl>
    <w:lvl w:ilvl="1" w:tplc="F5E01926">
      <w:start w:val="1"/>
      <w:numFmt w:val="bullet"/>
      <w:lvlText w:val="o"/>
      <w:lvlJc w:val="left"/>
      <w:pPr>
        <w:ind w:left="1440" w:hanging="360"/>
      </w:pPr>
      <w:rPr>
        <w:rFonts w:ascii="Courier New" w:hAnsi="Courier New" w:hint="default"/>
      </w:rPr>
    </w:lvl>
    <w:lvl w:ilvl="2" w:tplc="4AC4D5F6">
      <w:start w:val="1"/>
      <w:numFmt w:val="bullet"/>
      <w:lvlText w:val=""/>
      <w:lvlJc w:val="left"/>
      <w:pPr>
        <w:ind w:left="2160" w:hanging="360"/>
      </w:pPr>
      <w:rPr>
        <w:rFonts w:ascii="Wingdings" w:hAnsi="Wingdings" w:hint="default"/>
      </w:rPr>
    </w:lvl>
    <w:lvl w:ilvl="3" w:tplc="F7F64ACA">
      <w:start w:val="1"/>
      <w:numFmt w:val="bullet"/>
      <w:lvlText w:val=""/>
      <w:lvlJc w:val="left"/>
      <w:pPr>
        <w:ind w:left="2880" w:hanging="360"/>
      </w:pPr>
      <w:rPr>
        <w:rFonts w:ascii="Symbol" w:hAnsi="Symbol" w:hint="default"/>
      </w:rPr>
    </w:lvl>
    <w:lvl w:ilvl="4" w:tplc="9DDEDC12">
      <w:start w:val="1"/>
      <w:numFmt w:val="bullet"/>
      <w:lvlText w:val="o"/>
      <w:lvlJc w:val="left"/>
      <w:pPr>
        <w:ind w:left="3600" w:hanging="360"/>
      </w:pPr>
      <w:rPr>
        <w:rFonts w:ascii="Courier New" w:hAnsi="Courier New" w:hint="default"/>
      </w:rPr>
    </w:lvl>
    <w:lvl w:ilvl="5" w:tplc="1D6AC5F2">
      <w:start w:val="1"/>
      <w:numFmt w:val="bullet"/>
      <w:lvlText w:val=""/>
      <w:lvlJc w:val="left"/>
      <w:pPr>
        <w:ind w:left="4320" w:hanging="360"/>
      </w:pPr>
      <w:rPr>
        <w:rFonts w:ascii="Wingdings" w:hAnsi="Wingdings" w:hint="default"/>
      </w:rPr>
    </w:lvl>
    <w:lvl w:ilvl="6" w:tplc="633086D2">
      <w:start w:val="1"/>
      <w:numFmt w:val="bullet"/>
      <w:lvlText w:val=""/>
      <w:lvlJc w:val="left"/>
      <w:pPr>
        <w:ind w:left="5040" w:hanging="360"/>
      </w:pPr>
      <w:rPr>
        <w:rFonts w:ascii="Symbol" w:hAnsi="Symbol" w:hint="default"/>
      </w:rPr>
    </w:lvl>
    <w:lvl w:ilvl="7" w:tplc="BC2A3EA0">
      <w:start w:val="1"/>
      <w:numFmt w:val="bullet"/>
      <w:lvlText w:val="o"/>
      <w:lvlJc w:val="left"/>
      <w:pPr>
        <w:ind w:left="5760" w:hanging="360"/>
      </w:pPr>
      <w:rPr>
        <w:rFonts w:ascii="Courier New" w:hAnsi="Courier New" w:hint="default"/>
      </w:rPr>
    </w:lvl>
    <w:lvl w:ilvl="8" w:tplc="002025D0">
      <w:start w:val="1"/>
      <w:numFmt w:val="bullet"/>
      <w:lvlText w:val=""/>
      <w:lvlJc w:val="left"/>
      <w:pPr>
        <w:ind w:left="6480" w:hanging="360"/>
      </w:pPr>
      <w:rPr>
        <w:rFonts w:ascii="Wingdings" w:hAnsi="Wingdings" w:hint="default"/>
      </w:rPr>
    </w:lvl>
  </w:abstractNum>
  <w:abstractNum w:abstractNumId="10" w15:restartNumberingAfterBreak="0">
    <w:nsid w:val="442E669B"/>
    <w:multiLevelType w:val="multilevel"/>
    <w:tmpl w:val="10A85166"/>
    <w:lvl w:ilvl="0">
      <w:numFmt w:val="decimal"/>
      <w:lvlText w:val=""/>
      <w:lvlJc w:val="left"/>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033855"/>
    <w:multiLevelType w:val="hybridMultilevel"/>
    <w:tmpl w:val="A3021188"/>
    <w:lvl w:ilvl="0" w:tplc="0494F666">
      <w:start w:val="1"/>
      <w:numFmt w:val="decimal"/>
      <w:lvlText w:val="%1."/>
      <w:lvlJc w:val="left"/>
      <w:pPr>
        <w:ind w:left="720" w:hanging="360"/>
      </w:pPr>
    </w:lvl>
    <w:lvl w:ilvl="1" w:tplc="6FF0D64C">
      <w:start w:val="1"/>
      <w:numFmt w:val="lowerLetter"/>
      <w:lvlText w:val="%2."/>
      <w:lvlJc w:val="left"/>
      <w:pPr>
        <w:ind w:left="1440" w:hanging="360"/>
      </w:pPr>
    </w:lvl>
    <w:lvl w:ilvl="2" w:tplc="C296757A">
      <w:start w:val="1"/>
      <w:numFmt w:val="lowerRoman"/>
      <w:lvlText w:val="%3."/>
      <w:lvlJc w:val="right"/>
      <w:pPr>
        <w:ind w:left="2160" w:hanging="180"/>
      </w:pPr>
    </w:lvl>
    <w:lvl w:ilvl="3" w:tplc="5A82A844">
      <w:start w:val="1"/>
      <w:numFmt w:val="decimal"/>
      <w:lvlText w:val="%4."/>
      <w:lvlJc w:val="left"/>
      <w:pPr>
        <w:ind w:left="2880" w:hanging="360"/>
      </w:pPr>
    </w:lvl>
    <w:lvl w:ilvl="4" w:tplc="D31EA2D8">
      <w:start w:val="1"/>
      <w:numFmt w:val="lowerLetter"/>
      <w:lvlText w:val="%5."/>
      <w:lvlJc w:val="left"/>
      <w:pPr>
        <w:ind w:left="3600" w:hanging="360"/>
      </w:pPr>
    </w:lvl>
    <w:lvl w:ilvl="5" w:tplc="EA681AB8">
      <w:start w:val="1"/>
      <w:numFmt w:val="lowerRoman"/>
      <w:lvlText w:val="%6."/>
      <w:lvlJc w:val="right"/>
      <w:pPr>
        <w:ind w:left="4320" w:hanging="180"/>
      </w:pPr>
    </w:lvl>
    <w:lvl w:ilvl="6" w:tplc="4EB4E5BE">
      <w:start w:val="1"/>
      <w:numFmt w:val="decimal"/>
      <w:lvlText w:val="%7."/>
      <w:lvlJc w:val="left"/>
      <w:pPr>
        <w:ind w:left="5040" w:hanging="360"/>
      </w:pPr>
    </w:lvl>
    <w:lvl w:ilvl="7" w:tplc="38C4256C">
      <w:start w:val="1"/>
      <w:numFmt w:val="lowerLetter"/>
      <w:lvlText w:val="%8."/>
      <w:lvlJc w:val="left"/>
      <w:pPr>
        <w:ind w:left="5760" w:hanging="360"/>
      </w:pPr>
    </w:lvl>
    <w:lvl w:ilvl="8" w:tplc="0CA4512A">
      <w:start w:val="1"/>
      <w:numFmt w:val="lowerRoman"/>
      <w:lvlText w:val="%9."/>
      <w:lvlJc w:val="right"/>
      <w:pPr>
        <w:ind w:left="6480" w:hanging="180"/>
      </w:pPr>
    </w:lvl>
  </w:abstractNum>
  <w:abstractNum w:abstractNumId="12" w15:restartNumberingAfterBreak="0">
    <w:nsid w:val="5E913DC8"/>
    <w:multiLevelType w:val="hybridMultilevel"/>
    <w:tmpl w:val="C3BC84F8"/>
    <w:lvl w:ilvl="0" w:tplc="F536C21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763072AC">
      <w:start w:val="1"/>
      <w:numFmt w:val="decimal"/>
      <w:lvlText w:val="%4."/>
      <w:lvlJc w:val="left"/>
      <w:pPr>
        <w:ind w:left="2880" w:hanging="360"/>
      </w:pPr>
    </w:lvl>
    <w:lvl w:ilvl="4" w:tplc="ADC04CAE">
      <w:start w:val="1"/>
      <w:numFmt w:val="lowerLetter"/>
      <w:lvlText w:val="%5."/>
      <w:lvlJc w:val="left"/>
      <w:pPr>
        <w:ind w:left="3600" w:hanging="360"/>
      </w:pPr>
    </w:lvl>
    <w:lvl w:ilvl="5" w:tplc="117E78DE">
      <w:start w:val="1"/>
      <w:numFmt w:val="lowerRoman"/>
      <w:lvlText w:val="%6."/>
      <w:lvlJc w:val="right"/>
      <w:pPr>
        <w:ind w:left="4320" w:hanging="180"/>
      </w:pPr>
    </w:lvl>
    <w:lvl w:ilvl="6" w:tplc="8132CB24">
      <w:start w:val="1"/>
      <w:numFmt w:val="decimal"/>
      <w:lvlText w:val="%7."/>
      <w:lvlJc w:val="left"/>
      <w:pPr>
        <w:ind w:left="5040" w:hanging="360"/>
      </w:pPr>
    </w:lvl>
    <w:lvl w:ilvl="7" w:tplc="B38EE8B8">
      <w:start w:val="1"/>
      <w:numFmt w:val="lowerLetter"/>
      <w:lvlText w:val="%8."/>
      <w:lvlJc w:val="left"/>
      <w:pPr>
        <w:ind w:left="5760" w:hanging="360"/>
      </w:pPr>
    </w:lvl>
    <w:lvl w:ilvl="8" w:tplc="5BD44FDE">
      <w:start w:val="1"/>
      <w:numFmt w:val="lowerRoman"/>
      <w:lvlText w:val="%9."/>
      <w:lvlJc w:val="right"/>
      <w:pPr>
        <w:ind w:left="6480" w:hanging="180"/>
      </w:pPr>
    </w:lvl>
  </w:abstractNum>
  <w:abstractNum w:abstractNumId="13" w15:restartNumberingAfterBreak="0">
    <w:nsid w:val="610C5ADB"/>
    <w:multiLevelType w:val="multilevel"/>
    <w:tmpl w:val="745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F093F"/>
    <w:multiLevelType w:val="hybridMultilevel"/>
    <w:tmpl w:val="E50A5082"/>
    <w:lvl w:ilvl="0" w:tplc="1F6E2E44">
      <w:start w:val="1"/>
      <w:numFmt w:val="bullet"/>
      <w:lvlText w:val=""/>
      <w:lvlJc w:val="left"/>
      <w:pPr>
        <w:ind w:left="720" w:hanging="360"/>
      </w:pPr>
      <w:rPr>
        <w:rFonts w:ascii="Symbol" w:hAnsi="Symbol" w:hint="default"/>
      </w:rPr>
    </w:lvl>
    <w:lvl w:ilvl="1" w:tplc="537420BA">
      <w:start w:val="1"/>
      <w:numFmt w:val="bullet"/>
      <w:lvlText w:val="o"/>
      <w:lvlJc w:val="left"/>
      <w:pPr>
        <w:ind w:left="1440" w:hanging="360"/>
      </w:pPr>
      <w:rPr>
        <w:rFonts w:ascii="Courier New" w:hAnsi="Courier New" w:hint="default"/>
      </w:rPr>
    </w:lvl>
    <w:lvl w:ilvl="2" w:tplc="F58A5E90">
      <w:start w:val="1"/>
      <w:numFmt w:val="bullet"/>
      <w:lvlText w:val=""/>
      <w:lvlJc w:val="left"/>
      <w:pPr>
        <w:ind w:left="2160" w:hanging="360"/>
      </w:pPr>
      <w:rPr>
        <w:rFonts w:ascii="Wingdings" w:hAnsi="Wingdings" w:hint="default"/>
      </w:rPr>
    </w:lvl>
    <w:lvl w:ilvl="3" w:tplc="0CF0A72A">
      <w:start w:val="1"/>
      <w:numFmt w:val="bullet"/>
      <w:lvlText w:val=""/>
      <w:lvlJc w:val="left"/>
      <w:pPr>
        <w:ind w:left="2880" w:hanging="360"/>
      </w:pPr>
      <w:rPr>
        <w:rFonts w:ascii="Symbol" w:hAnsi="Symbol" w:hint="default"/>
      </w:rPr>
    </w:lvl>
    <w:lvl w:ilvl="4" w:tplc="9288D9C2">
      <w:start w:val="1"/>
      <w:numFmt w:val="bullet"/>
      <w:lvlText w:val="o"/>
      <w:lvlJc w:val="left"/>
      <w:pPr>
        <w:ind w:left="3600" w:hanging="360"/>
      </w:pPr>
      <w:rPr>
        <w:rFonts w:ascii="Courier New" w:hAnsi="Courier New" w:hint="default"/>
      </w:rPr>
    </w:lvl>
    <w:lvl w:ilvl="5" w:tplc="9300F7A0">
      <w:start w:val="1"/>
      <w:numFmt w:val="bullet"/>
      <w:lvlText w:val=""/>
      <w:lvlJc w:val="left"/>
      <w:pPr>
        <w:ind w:left="4320" w:hanging="360"/>
      </w:pPr>
      <w:rPr>
        <w:rFonts w:ascii="Wingdings" w:hAnsi="Wingdings" w:hint="default"/>
      </w:rPr>
    </w:lvl>
    <w:lvl w:ilvl="6" w:tplc="541AF772">
      <w:start w:val="1"/>
      <w:numFmt w:val="bullet"/>
      <w:lvlText w:val=""/>
      <w:lvlJc w:val="left"/>
      <w:pPr>
        <w:ind w:left="5040" w:hanging="360"/>
      </w:pPr>
      <w:rPr>
        <w:rFonts w:ascii="Symbol" w:hAnsi="Symbol" w:hint="default"/>
      </w:rPr>
    </w:lvl>
    <w:lvl w:ilvl="7" w:tplc="7994C084">
      <w:start w:val="1"/>
      <w:numFmt w:val="bullet"/>
      <w:lvlText w:val="o"/>
      <w:lvlJc w:val="left"/>
      <w:pPr>
        <w:ind w:left="5760" w:hanging="360"/>
      </w:pPr>
      <w:rPr>
        <w:rFonts w:ascii="Courier New" w:hAnsi="Courier New" w:hint="default"/>
      </w:rPr>
    </w:lvl>
    <w:lvl w:ilvl="8" w:tplc="06C4D270">
      <w:start w:val="1"/>
      <w:numFmt w:val="bullet"/>
      <w:lvlText w:val=""/>
      <w:lvlJc w:val="left"/>
      <w:pPr>
        <w:ind w:left="6480" w:hanging="360"/>
      </w:pPr>
      <w:rPr>
        <w:rFonts w:ascii="Wingdings" w:hAnsi="Wingdings" w:hint="default"/>
      </w:rPr>
    </w:lvl>
  </w:abstractNum>
  <w:abstractNum w:abstractNumId="15" w15:restartNumberingAfterBreak="0">
    <w:nsid w:val="744C6A9E"/>
    <w:multiLevelType w:val="hybridMultilevel"/>
    <w:tmpl w:val="0BE83C9A"/>
    <w:lvl w:ilvl="0" w:tplc="63D68D6A">
      <w:start w:val="1"/>
      <w:numFmt w:val="bullet"/>
      <w:lvlText w:val=""/>
      <w:lvlJc w:val="left"/>
      <w:pPr>
        <w:ind w:left="720" w:hanging="360"/>
      </w:pPr>
      <w:rPr>
        <w:rFonts w:ascii="Symbol" w:hAnsi="Symbol" w:hint="default"/>
      </w:rPr>
    </w:lvl>
    <w:lvl w:ilvl="1" w:tplc="9394248A">
      <w:start w:val="1"/>
      <w:numFmt w:val="bullet"/>
      <w:lvlText w:val="o"/>
      <w:lvlJc w:val="left"/>
      <w:pPr>
        <w:ind w:left="1440" w:hanging="360"/>
      </w:pPr>
      <w:rPr>
        <w:rFonts w:ascii="Courier New" w:hAnsi="Courier New" w:hint="default"/>
      </w:rPr>
    </w:lvl>
    <w:lvl w:ilvl="2" w:tplc="34EEE31C">
      <w:start w:val="1"/>
      <w:numFmt w:val="bullet"/>
      <w:lvlText w:val=""/>
      <w:lvlJc w:val="left"/>
      <w:pPr>
        <w:ind w:left="2160" w:hanging="360"/>
      </w:pPr>
      <w:rPr>
        <w:rFonts w:ascii="Wingdings" w:hAnsi="Wingdings" w:hint="default"/>
      </w:rPr>
    </w:lvl>
    <w:lvl w:ilvl="3" w:tplc="25B4B492">
      <w:start w:val="1"/>
      <w:numFmt w:val="bullet"/>
      <w:lvlText w:val=""/>
      <w:lvlJc w:val="left"/>
      <w:pPr>
        <w:ind w:left="2880" w:hanging="360"/>
      </w:pPr>
      <w:rPr>
        <w:rFonts w:ascii="Symbol" w:hAnsi="Symbol" w:hint="default"/>
      </w:rPr>
    </w:lvl>
    <w:lvl w:ilvl="4" w:tplc="DFEA99BA">
      <w:start w:val="1"/>
      <w:numFmt w:val="bullet"/>
      <w:lvlText w:val="o"/>
      <w:lvlJc w:val="left"/>
      <w:pPr>
        <w:ind w:left="3600" w:hanging="360"/>
      </w:pPr>
      <w:rPr>
        <w:rFonts w:ascii="Courier New" w:hAnsi="Courier New" w:hint="default"/>
      </w:rPr>
    </w:lvl>
    <w:lvl w:ilvl="5" w:tplc="10F29272">
      <w:start w:val="1"/>
      <w:numFmt w:val="bullet"/>
      <w:lvlText w:val=""/>
      <w:lvlJc w:val="left"/>
      <w:pPr>
        <w:ind w:left="4320" w:hanging="360"/>
      </w:pPr>
      <w:rPr>
        <w:rFonts w:ascii="Wingdings" w:hAnsi="Wingdings" w:hint="default"/>
      </w:rPr>
    </w:lvl>
    <w:lvl w:ilvl="6" w:tplc="8D6CED2A">
      <w:start w:val="1"/>
      <w:numFmt w:val="bullet"/>
      <w:lvlText w:val=""/>
      <w:lvlJc w:val="left"/>
      <w:pPr>
        <w:ind w:left="5040" w:hanging="360"/>
      </w:pPr>
      <w:rPr>
        <w:rFonts w:ascii="Symbol" w:hAnsi="Symbol" w:hint="default"/>
      </w:rPr>
    </w:lvl>
    <w:lvl w:ilvl="7" w:tplc="F00CA6DE">
      <w:start w:val="1"/>
      <w:numFmt w:val="bullet"/>
      <w:lvlText w:val="o"/>
      <w:lvlJc w:val="left"/>
      <w:pPr>
        <w:ind w:left="5760" w:hanging="360"/>
      </w:pPr>
      <w:rPr>
        <w:rFonts w:ascii="Courier New" w:hAnsi="Courier New" w:hint="default"/>
      </w:rPr>
    </w:lvl>
    <w:lvl w:ilvl="8" w:tplc="3DF65ADC">
      <w:start w:val="1"/>
      <w:numFmt w:val="bullet"/>
      <w:lvlText w:val=""/>
      <w:lvlJc w:val="left"/>
      <w:pPr>
        <w:ind w:left="6480" w:hanging="360"/>
      </w:pPr>
      <w:rPr>
        <w:rFonts w:ascii="Wingdings" w:hAnsi="Wingdings" w:hint="default"/>
      </w:rPr>
    </w:lvl>
  </w:abstractNum>
  <w:abstractNum w:abstractNumId="16" w15:restartNumberingAfterBreak="0">
    <w:nsid w:val="78E411FE"/>
    <w:multiLevelType w:val="hybridMultilevel"/>
    <w:tmpl w:val="3AE83C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B30EC"/>
    <w:multiLevelType w:val="multilevel"/>
    <w:tmpl w:val="035C2AEC"/>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E61FCD"/>
    <w:multiLevelType w:val="multilevel"/>
    <w:tmpl w:val="4704EA34"/>
    <w:lvl w:ilvl="0">
      <w:numFmt w:val="decimal"/>
      <w:lvlText w:val=""/>
      <w:lvlJc w:val="left"/>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4"/>
  </w:num>
  <w:num w:numId="4">
    <w:abstractNumId w:val="9"/>
  </w:num>
  <w:num w:numId="5">
    <w:abstractNumId w:val="15"/>
  </w:num>
  <w:num w:numId="6">
    <w:abstractNumId w:val="8"/>
  </w:num>
  <w:num w:numId="7">
    <w:abstractNumId w:val="18"/>
  </w:num>
  <w:num w:numId="8">
    <w:abstractNumId w:val="6"/>
  </w:num>
  <w:num w:numId="9">
    <w:abstractNumId w:val="17"/>
  </w:num>
  <w:num w:numId="10">
    <w:abstractNumId w:val="1"/>
  </w:num>
  <w:num w:numId="11">
    <w:abstractNumId w:val="10"/>
  </w:num>
  <w:num w:numId="12">
    <w:abstractNumId w:val="3"/>
  </w:num>
  <w:num w:numId="13">
    <w:abstractNumId w:val="7"/>
  </w:num>
  <w:num w:numId="14">
    <w:abstractNumId w:val="13"/>
  </w:num>
  <w:num w:numId="15">
    <w:abstractNumId w:val="0"/>
  </w:num>
  <w:num w:numId="16">
    <w:abstractNumId w:val="2"/>
  </w:num>
  <w:num w:numId="17">
    <w:abstractNumId w:val="16"/>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FB4"/>
    <w:rsid w:val="00027257"/>
    <w:rsid w:val="000A794D"/>
    <w:rsid w:val="000C6CFE"/>
    <w:rsid w:val="00156589"/>
    <w:rsid w:val="00163A03"/>
    <w:rsid w:val="002214AB"/>
    <w:rsid w:val="00225DBE"/>
    <w:rsid w:val="00275FB4"/>
    <w:rsid w:val="0029041F"/>
    <w:rsid w:val="002A7EAC"/>
    <w:rsid w:val="004A6270"/>
    <w:rsid w:val="00616176"/>
    <w:rsid w:val="0068EB40"/>
    <w:rsid w:val="006B5591"/>
    <w:rsid w:val="006D7D43"/>
    <w:rsid w:val="006F59EC"/>
    <w:rsid w:val="00777272"/>
    <w:rsid w:val="007C02EB"/>
    <w:rsid w:val="00812998"/>
    <w:rsid w:val="008F1389"/>
    <w:rsid w:val="009526ED"/>
    <w:rsid w:val="00993426"/>
    <w:rsid w:val="00A5248B"/>
    <w:rsid w:val="00AF1F19"/>
    <w:rsid w:val="00BB73DB"/>
    <w:rsid w:val="00BE3902"/>
    <w:rsid w:val="00BF6E25"/>
    <w:rsid w:val="00C001EA"/>
    <w:rsid w:val="00CF2974"/>
    <w:rsid w:val="00D77150"/>
    <w:rsid w:val="00DC3A20"/>
    <w:rsid w:val="00DE676B"/>
    <w:rsid w:val="00DF03AC"/>
    <w:rsid w:val="00E34FC0"/>
    <w:rsid w:val="00EB7134"/>
    <w:rsid w:val="00F75806"/>
    <w:rsid w:val="00FB0AF9"/>
    <w:rsid w:val="0166C59D"/>
    <w:rsid w:val="04D030CB"/>
    <w:rsid w:val="073B5551"/>
    <w:rsid w:val="086AC183"/>
    <w:rsid w:val="09D068F7"/>
    <w:rsid w:val="0F1C5CF1"/>
    <w:rsid w:val="1E13E329"/>
    <w:rsid w:val="24BAAD9A"/>
    <w:rsid w:val="2BEB839B"/>
    <w:rsid w:val="398F1387"/>
    <w:rsid w:val="41C734B6"/>
    <w:rsid w:val="4E10142E"/>
    <w:rsid w:val="535D9F6C"/>
    <w:rsid w:val="53C3B621"/>
    <w:rsid w:val="60C58E93"/>
    <w:rsid w:val="62FE61C5"/>
    <w:rsid w:val="6313B45B"/>
    <w:rsid w:val="640BC705"/>
    <w:rsid w:val="6D5CDE17"/>
    <w:rsid w:val="6DA1E68C"/>
    <w:rsid w:val="70BE4B72"/>
    <w:rsid w:val="7366E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75C96"/>
  <w15:docId w15:val="{74D6E015-21B4-C041-84DC-6850045E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Footer">
    <w:name w:val="footer"/>
    <w:basedOn w:val="Normal"/>
    <w:link w:val="FooterChar"/>
    <w:uiPriority w:val="99"/>
    <w:unhideWhenUsed/>
    <w:rsid w:val="00EB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134"/>
  </w:style>
  <w:style w:type="character" w:customStyle="1" w:styleId="UnresolvedMention1">
    <w:name w:val="Unresolved Mention1"/>
    <w:basedOn w:val="DefaultParagraphFont"/>
    <w:uiPriority w:val="99"/>
    <w:semiHidden/>
    <w:unhideWhenUsed/>
    <w:rsid w:val="00EB7134"/>
    <w:rPr>
      <w:color w:val="605E5C"/>
      <w:shd w:val="clear" w:color="auto" w:fill="E1DFDD"/>
    </w:rPr>
  </w:style>
  <w:style w:type="paragraph" w:styleId="BalloonText">
    <w:name w:val="Balloon Text"/>
    <w:basedOn w:val="Normal"/>
    <w:link w:val="BalloonTextChar"/>
    <w:uiPriority w:val="99"/>
    <w:semiHidden/>
    <w:unhideWhenUsed/>
    <w:rsid w:val="00DE67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676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F03AC"/>
    <w:rPr>
      <w:color w:val="800080" w:themeColor="followedHyperlink"/>
      <w:u w:val="single"/>
    </w:rPr>
  </w:style>
  <w:style w:type="character" w:customStyle="1" w:styleId="ace-all-bold-hthree">
    <w:name w:val="ace-all-bold-hthree"/>
    <w:basedOn w:val="DefaultParagraphFont"/>
    <w:rsid w:val="00AF1F19"/>
  </w:style>
  <w:style w:type="paragraph" w:styleId="ListParagraph">
    <w:name w:val="List Paragraph"/>
    <w:basedOn w:val="Normal"/>
    <w:uiPriority w:val="99"/>
    <w:rsid w:val="000A794D"/>
    <w:pPr>
      <w:ind w:left="720"/>
      <w:contextualSpacing/>
    </w:pPr>
  </w:style>
  <w:style w:type="character" w:styleId="UnresolvedMention">
    <w:name w:val="Unresolved Mention"/>
    <w:basedOn w:val="DefaultParagraphFont"/>
    <w:uiPriority w:val="99"/>
    <w:semiHidden/>
    <w:unhideWhenUsed/>
    <w:rsid w:val="006D7D4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3502">
      <w:bodyDiv w:val="1"/>
      <w:marLeft w:val="0"/>
      <w:marRight w:val="0"/>
      <w:marTop w:val="0"/>
      <w:marBottom w:val="0"/>
      <w:divBdr>
        <w:top w:val="none" w:sz="0" w:space="0" w:color="auto"/>
        <w:left w:val="none" w:sz="0" w:space="0" w:color="auto"/>
        <w:bottom w:val="none" w:sz="0" w:space="0" w:color="auto"/>
        <w:right w:val="none" w:sz="0" w:space="0" w:color="auto"/>
      </w:divBdr>
    </w:div>
    <w:div w:id="446386244">
      <w:bodyDiv w:val="1"/>
      <w:marLeft w:val="0"/>
      <w:marRight w:val="0"/>
      <w:marTop w:val="0"/>
      <w:marBottom w:val="0"/>
      <w:divBdr>
        <w:top w:val="none" w:sz="0" w:space="0" w:color="auto"/>
        <w:left w:val="none" w:sz="0" w:space="0" w:color="auto"/>
        <w:bottom w:val="none" w:sz="0" w:space="0" w:color="auto"/>
        <w:right w:val="none" w:sz="0" w:space="0" w:color="auto"/>
      </w:divBdr>
    </w:div>
    <w:div w:id="865367370">
      <w:bodyDiv w:val="1"/>
      <w:marLeft w:val="0"/>
      <w:marRight w:val="0"/>
      <w:marTop w:val="0"/>
      <w:marBottom w:val="0"/>
      <w:divBdr>
        <w:top w:val="none" w:sz="0" w:space="0" w:color="auto"/>
        <w:left w:val="none" w:sz="0" w:space="0" w:color="auto"/>
        <w:bottom w:val="none" w:sz="0" w:space="0" w:color="auto"/>
        <w:right w:val="none" w:sz="0" w:space="0" w:color="auto"/>
      </w:divBdr>
    </w:div>
    <w:div w:id="916399606">
      <w:bodyDiv w:val="1"/>
      <w:marLeft w:val="0"/>
      <w:marRight w:val="0"/>
      <w:marTop w:val="0"/>
      <w:marBottom w:val="0"/>
      <w:divBdr>
        <w:top w:val="none" w:sz="0" w:space="0" w:color="auto"/>
        <w:left w:val="none" w:sz="0" w:space="0" w:color="auto"/>
        <w:bottom w:val="none" w:sz="0" w:space="0" w:color="auto"/>
        <w:right w:val="none" w:sz="0" w:space="0" w:color="auto"/>
      </w:divBdr>
    </w:div>
    <w:div w:id="10057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microbit.org/do-your-b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eativecommons.org/licenses/by-sa/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robit.org/do-your-b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ps://microbit.org/global-challenge/winners/" TargetMode="External"/><Relationship Id="rId4" Type="http://schemas.openxmlformats.org/officeDocument/2006/relationships/webSettings" Target="webSettings.xml"/><Relationship Id="rId9" Type="http://schemas.openxmlformats.org/officeDocument/2006/relationships/hyperlink" Target="https://www.youtube.com/watch?v=JMjozqJS44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icrobit.org/do-your-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41</cp:revision>
  <dcterms:created xsi:type="dcterms:W3CDTF">2019-05-13T07:59:00Z</dcterms:created>
  <dcterms:modified xsi:type="dcterms:W3CDTF">2019-06-12T08:57:00Z</dcterms:modified>
</cp:coreProperties>
</file>