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7647" w14:textId="77777777" w:rsidR="003B7DBE" w:rsidRPr="005420EF" w:rsidRDefault="003B7DBE" w:rsidP="003B7DBE">
      <w:pPr>
        <w:rPr>
          <w:sz w:val="32"/>
          <w:szCs w:val="32"/>
        </w:rPr>
      </w:pPr>
      <w:r>
        <w:rPr>
          <w:sz w:val="32"/>
          <w:szCs w:val="32"/>
        </w:rPr>
        <w:t>Grunnleggjande ferdigheiter på jobben:</w:t>
      </w:r>
    </w:p>
    <w:p w14:paraId="6B0B5CD4" w14:textId="77777777" w:rsidR="003B7DBE" w:rsidRPr="005420EF" w:rsidRDefault="003B7DBE" w:rsidP="003B7DBE">
      <w:pPr>
        <w:rPr>
          <w:sz w:val="32"/>
          <w:szCs w:val="32"/>
        </w:rPr>
      </w:pPr>
    </w:p>
    <w:p w14:paraId="2DF52575" w14:textId="77777777" w:rsidR="003B7DBE" w:rsidRPr="005420EF" w:rsidRDefault="003B7DBE" w:rsidP="003B7DBE">
      <w:pPr>
        <w:rPr>
          <w:sz w:val="36"/>
          <w:szCs w:val="36"/>
        </w:rPr>
      </w:pPr>
      <w:r>
        <w:rPr>
          <w:sz w:val="32"/>
          <w:szCs w:val="32"/>
        </w:rPr>
        <w:t>Blekkslagar</w:t>
      </w:r>
    </w:p>
    <w:p w14:paraId="30AAB779" w14:textId="77777777" w:rsidR="00E56419" w:rsidRPr="005420EF" w:rsidRDefault="008E00FC" w:rsidP="003B7DBE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04D58C1" w14:textId="77777777" w:rsidR="003B7DBE" w:rsidRPr="005420EF" w:rsidRDefault="003B7DBE" w:rsidP="00E56419">
      <w:pPr>
        <w:tabs>
          <w:tab w:val="left" w:pos="7392"/>
        </w:tabs>
        <w:rPr>
          <w:b/>
          <w:sz w:val="24"/>
          <w:szCs w:val="24"/>
        </w:rPr>
      </w:pPr>
    </w:p>
    <w:p w14:paraId="525295A4" w14:textId="77777777" w:rsidR="00E56419" w:rsidRPr="005420EF" w:rsidRDefault="00E20205" w:rsidP="00E56419">
      <w:pPr>
        <w:tabs>
          <w:tab w:val="left" w:pos="739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Arbeidsoppgåver for blekkslagarar:</w:t>
      </w:r>
    </w:p>
    <w:p w14:paraId="454390E4" w14:textId="77777777" w:rsidR="00E56419" w:rsidRPr="005420EF" w:rsidRDefault="00E56419" w:rsidP="00E56419">
      <w:pPr>
        <w:tabs>
          <w:tab w:val="left" w:pos="7392"/>
        </w:tabs>
      </w:pPr>
    </w:p>
    <w:p w14:paraId="4C1A4C46" w14:textId="77777777" w:rsidR="007377B9" w:rsidRPr="005420EF" w:rsidRDefault="00BA3057" w:rsidP="00E56419">
      <w:pPr>
        <w:numPr>
          <w:ilvl w:val="0"/>
          <w:numId w:val="42"/>
        </w:numPr>
        <w:spacing w:line="276" w:lineRule="auto"/>
      </w:pPr>
      <w:r>
        <w:t>utføre oppdrag etter arbeidsordre på byggjeplassar eller hos kundar</w:t>
      </w:r>
    </w:p>
    <w:p w14:paraId="27ED0447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planleggje, utføre og kontrollere blekkslagararbeid</w:t>
      </w:r>
    </w:p>
    <w:p w14:paraId="4AC9F262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gjennomføre eigenkontroll av utført arbeid</w:t>
      </w:r>
    </w:p>
    <w:p w14:paraId="4064643B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kommunisere med andre aktørar som t.d. kollegaer, andre handverkarar, byggjeplassleiinga, leverandørar og kundar</w:t>
      </w:r>
    </w:p>
    <w:p w14:paraId="666601F9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bruke e-post for å kommunisere med arbeidsgjevaren, oppdragsgjevarar og leverandørar</w:t>
      </w:r>
    </w:p>
    <w:p w14:paraId="7266A5CA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ha kunnskap om interne prosedyrar, standardar og lovverk, og følgje dei</w:t>
      </w:r>
    </w:p>
    <w:p w14:paraId="66F32BA5" w14:textId="43C2AF0C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bestille varer etter materiallister frå leverandørar</w:t>
      </w:r>
    </w:p>
    <w:p w14:paraId="19DE3D20" w14:textId="77777777" w:rsidR="00B60E74" w:rsidRPr="005420EF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7DDBA27A" w14:textId="77777777" w:rsidR="00B60E74" w:rsidRPr="005420EF" w:rsidRDefault="007F2CA6" w:rsidP="007F2C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Lesing</w:t>
      </w:r>
    </w:p>
    <w:p w14:paraId="6DF528D0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</w:p>
    <w:p w14:paraId="712BB58F" w14:textId="77777777" w:rsidR="006E080D" w:rsidRPr="005420EF" w:rsidRDefault="002F3883" w:rsidP="00BA3057">
      <w:pPr>
        <w:spacing w:line="276" w:lineRule="auto"/>
        <w:rPr>
          <w:b/>
        </w:rPr>
      </w:pPr>
      <w:r>
        <w:rPr>
          <w:b/>
        </w:rPr>
        <w:t>Kvar dag vil blekkslagaren</w:t>
      </w:r>
    </w:p>
    <w:p w14:paraId="34E134D9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lese arbeidsteikningar</w:t>
      </w:r>
    </w:p>
    <w:p w14:paraId="3EB53316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lese korte notat og instruksjonar, eigne og andre sine hugselappar</w:t>
      </w:r>
    </w:p>
    <w:p w14:paraId="4875AD0E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 xml:space="preserve">lese informasjon i kontrollplanar og sjekklister </w:t>
      </w:r>
    </w:p>
    <w:p w14:paraId="657CD8A9" w14:textId="5F6F8495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lese skilt og oppslag</w:t>
      </w:r>
    </w:p>
    <w:p w14:paraId="0190BECA" w14:textId="038E8600" w:rsidR="009B4343" w:rsidRPr="005420EF" w:rsidRDefault="009B4343" w:rsidP="0011477D">
      <w:pPr>
        <w:numPr>
          <w:ilvl w:val="0"/>
          <w:numId w:val="42"/>
        </w:numPr>
        <w:spacing w:line="276" w:lineRule="auto"/>
      </w:pPr>
      <w:r>
        <w:t xml:space="preserve">lese meldingar og e-postar </w:t>
      </w:r>
    </w:p>
    <w:p w14:paraId="28F3F45F" w14:textId="77777777" w:rsidR="000F69B1" w:rsidRPr="005420EF" w:rsidRDefault="000F69B1" w:rsidP="003F199A">
      <w:pPr>
        <w:spacing w:line="276" w:lineRule="auto"/>
        <w:ind w:left="1068"/>
      </w:pPr>
    </w:p>
    <w:p w14:paraId="31F2A1B4" w14:textId="77777777" w:rsidR="006E080D" w:rsidRPr="005420EF" w:rsidRDefault="004933A5" w:rsidP="00BA3057">
      <w:pPr>
        <w:spacing w:line="276" w:lineRule="auto"/>
        <w:rPr>
          <w:b/>
        </w:rPr>
      </w:pPr>
      <w:r>
        <w:rPr>
          <w:b/>
        </w:rPr>
        <w:t>Med jamne mellomrom vil blekkslagaren</w:t>
      </w:r>
    </w:p>
    <w:p w14:paraId="4432366B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lese skildringar og instruksjonar i samband med arbeidet</w:t>
      </w:r>
    </w:p>
    <w:p w14:paraId="555E75A8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lese pakksetlar og sjekke at dei stemmer med varene som er leverte</w:t>
      </w:r>
    </w:p>
    <w:p w14:paraId="23D49AD4" w14:textId="77777777" w:rsidR="007377B9" w:rsidRPr="005420EF" w:rsidRDefault="009B4343" w:rsidP="00BA3057">
      <w:pPr>
        <w:numPr>
          <w:ilvl w:val="0"/>
          <w:numId w:val="42"/>
        </w:numPr>
        <w:spacing w:line="276" w:lineRule="auto"/>
      </w:pPr>
      <w:r>
        <w:t>lese lister over verktøy og utstyr som krevst for ulike arbeidsoperasjonar</w:t>
      </w:r>
    </w:p>
    <w:p w14:paraId="2E4486F7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lese HMS-informasjon, brosjyrar, datablad og oppslag</w:t>
      </w:r>
    </w:p>
    <w:p w14:paraId="15FA844E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lese interne rutinar og instruksar</w:t>
      </w:r>
    </w:p>
    <w:p w14:paraId="46B25E41" w14:textId="541CBD38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lese detaljerte jobbspesifikasjonar</w:t>
      </w:r>
    </w:p>
    <w:p w14:paraId="6D93F378" w14:textId="35C9CCA6" w:rsidR="00487B4F" w:rsidRPr="005420EF" w:rsidRDefault="00487B4F" w:rsidP="00BA3057">
      <w:pPr>
        <w:numPr>
          <w:ilvl w:val="0"/>
          <w:numId w:val="42"/>
        </w:numPr>
        <w:spacing w:line="276" w:lineRule="auto"/>
      </w:pPr>
      <w:r>
        <w:rPr>
          <w:rStyle w:val="normaltextrun"/>
          <w:bdr w:val="none" w:sz="0" w:space="0" w:color="auto" w:frame="1"/>
        </w:rPr>
        <w:t>lese miljø- og avfallsplanar</w:t>
      </w:r>
    </w:p>
    <w:p w14:paraId="43D6CD1D" w14:textId="535269B9" w:rsidR="007377B9" w:rsidRPr="005420EF" w:rsidRDefault="007377B9" w:rsidP="00487B4F">
      <w:pPr>
        <w:spacing w:line="276" w:lineRule="auto"/>
        <w:ind w:left="720"/>
      </w:pPr>
    </w:p>
    <w:p w14:paraId="2287A1C9" w14:textId="77777777" w:rsidR="007377B9" w:rsidRPr="005420EF" w:rsidRDefault="007377B9" w:rsidP="00337A56">
      <w:pPr>
        <w:spacing w:line="276" w:lineRule="auto"/>
        <w:ind w:left="720" w:hanging="12"/>
        <w:rPr>
          <w:b/>
        </w:rPr>
      </w:pPr>
    </w:p>
    <w:p w14:paraId="4856641A" w14:textId="77777777" w:rsidR="00E56419" w:rsidRPr="005420EF" w:rsidRDefault="00E56419" w:rsidP="00BA3057">
      <w:pPr>
        <w:spacing w:line="276" w:lineRule="auto"/>
        <w:rPr>
          <w:b/>
        </w:rPr>
      </w:pPr>
    </w:p>
    <w:p w14:paraId="354B093F" w14:textId="77777777" w:rsidR="003A4BF1" w:rsidRPr="005420EF" w:rsidRDefault="002F3883" w:rsidP="00BA3057">
      <w:pPr>
        <w:spacing w:line="276" w:lineRule="auto"/>
        <w:rPr>
          <w:b/>
        </w:rPr>
      </w:pPr>
      <w:r>
        <w:rPr>
          <w:b/>
        </w:rPr>
        <w:t>Av og til vil blekkslagaren</w:t>
      </w:r>
      <w:r>
        <w:rPr>
          <w:b/>
        </w:rPr>
        <w:tab/>
      </w:r>
    </w:p>
    <w:p w14:paraId="1AAE7A86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lese utdrag frå lover og forskrifter</w:t>
      </w:r>
    </w:p>
    <w:p w14:paraId="329F28D8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 xml:space="preserve">lese tekniske føresegner </w:t>
      </w:r>
    </w:p>
    <w:p w14:paraId="1EEEA8DC" w14:textId="77777777" w:rsidR="002A4C5D" w:rsidRPr="005420EF" w:rsidRDefault="00BA3057" w:rsidP="002A4C5D">
      <w:pPr>
        <w:numPr>
          <w:ilvl w:val="0"/>
          <w:numId w:val="42"/>
        </w:numPr>
        <w:spacing w:line="276" w:lineRule="auto"/>
      </w:pPr>
      <w:r>
        <w:t>lese informasjon og skjema som gjeld sitt eige tilsetjingsforhold</w:t>
      </w:r>
    </w:p>
    <w:p w14:paraId="44D0B0DA" w14:textId="42A32628" w:rsidR="007377B9" w:rsidRPr="005420EF" w:rsidRDefault="00BA3057" w:rsidP="002A4C5D">
      <w:pPr>
        <w:numPr>
          <w:ilvl w:val="0"/>
          <w:numId w:val="42"/>
        </w:numPr>
        <w:spacing w:line="276" w:lineRule="auto"/>
      </w:pPr>
      <w:r>
        <w:lastRenderedPageBreak/>
        <w:t xml:space="preserve">lese vegforklaringar </w:t>
      </w:r>
    </w:p>
    <w:p w14:paraId="19029418" w14:textId="12F81EA9" w:rsidR="00487B4F" w:rsidRPr="005420EF" w:rsidRDefault="00487B4F" w:rsidP="002A4C5D">
      <w:pPr>
        <w:numPr>
          <w:ilvl w:val="0"/>
          <w:numId w:val="42"/>
        </w:numPr>
        <w:spacing w:line="276" w:lineRule="auto"/>
      </w:pPr>
      <w:r>
        <w:t>lese opplæringsmateriell i samband med kurs og anna opplæring</w:t>
      </w:r>
    </w:p>
    <w:p w14:paraId="23E3A5AE" w14:textId="77777777" w:rsidR="003A4BF1" w:rsidRPr="005420EF" w:rsidRDefault="003A4BF1" w:rsidP="00337A56">
      <w:pPr>
        <w:spacing w:line="276" w:lineRule="auto"/>
        <w:ind w:left="708"/>
        <w:rPr>
          <w:b/>
        </w:rPr>
      </w:pPr>
    </w:p>
    <w:p w14:paraId="6F57C5B2" w14:textId="77777777" w:rsidR="00BB30C5" w:rsidRPr="005420EF" w:rsidRDefault="00BB30C5" w:rsidP="007F2CA6">
      <w:pPr>
        <w:spacing w:line="276" w:lineRule="auto"/>
        <w:rPr>
          <w:b/>
          <w:sz w:val="24"/>
          <w:szCs w:val="24"/>
        </w:rPr>
      </w:pPr>
    </w:p>
    <w:p w14:paraId="1548346E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Skriving</w:t>
      </w:r>
    </w:p>
    <w:p w14:paraId="0E100FB2" w14:textId="77777777" w:rsidR="003C0E74" w:rsidRPr="005420EF" w:rsidRDefault="003C0E74" w:rsidP="007F2CA6">
      <w:pPr>
        <w:spacing w:line="276" w:lineRule="auto"/>
        <w:rPr>
          <w:b/>
        </w:rPr>
      </w:pPr>
    </w:p>
    <w:p w14:paraId="1936C7D4" w14:textId="77777777" w:rsidR="00CD4BAB" w:rsidRPr="005420EF" w:rsidRDefault="002F3883" w:rsidP="00BA3057">
      <w:pPr>
        <w:spacing w:line="276" w:lineRule="auto"/>
        <w:rPr>
          <w:b/>
        </w:rPr>
      </w:pPr>
      <w:r>
        <w:rPr>
          <w:b/>
        </w:rPr>
        <w:t>Kvar dag vil blekkslagaren</w:t>
      </w:r>
    </w:p>
    <w:p w14:paraId="4C1572A6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føre oversikt over sine eigne timar</w:t>
      </w:r>
    </w:p>
    <w:p w14:paraId="6DDC2CAF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føre køyrebok</w:t>
      </w:r>
    </w:p>
    <w:p w14:paraId="32AB225F" w14:textId="002BEB09" w:rsidR="009B4343" w:rsidRPr="005420EF" w:rsidRDefault="009B4343" w:rsidP="00BA3057">
      <w:pPr>
        <w:numPr>
          <w:ilvl w:val="0"/>
          <w:numId w:val="42"/>
        </w:numPr>
        <w:spacing w:line="276" w:lineRule="auto"/>
      </w:pPr>
      <w:r>
        <w:t>skrive meldingar og e-postar</w:t>
      </w:r>
    </w:p>
    <w:p w14:paraId="30BAC586" w14:textId="3D17581C" w:rsidR="00DE2A1D" w:rsidRPr="00D66D86" w:rsidRDefault="00362462" w:rsidP="00BA3057">
      <w:pPr>
        <w:numPr>
          <w:ilvl w:val="0"/>
          <w:numId w:val="42"/>
        </w:numPr>
        <w:spacing w:line="276" w:lineRule="auto"/>
        <w:rPr>
          <w:rStyle w:val="normaltextrun"/>
        </w:rPr>
      </w:pPr>
      <w:r>
        <w:rPr>
          <w:rStyle w:val="normaltextrun"/>
          <w:shd w:val="clear" w:color="auto" w:fill="FFFFFF"/>
        </w:rPr>
        <w:t>fylle ut skjema og sjekklister for kvalitet og avvik i arbeidet</w:t>
      </w:r>
    </w:p>
    <w:p w14:paraId="439C0117" w14:textId="77777777" w:rsidR="00211A29" w:rsidRPr="005420EF" w:rsidRDefault="00211A29" w:rsidP="00211A29">
      <w:pPr>
        <w:spacing w:line="276" w:lineRule="auto"/>
        <w:ind w:left="720"/>
        <w:rPr>
          <w:rStyle w:val="normaltextrun"/>
          <w:color w:val="FF0000"/>
        </w:rPr>
      </w:pPr>
    </w:p>
    <w:p w14:paraId="6A526675" w14:textId="77777777" w:rsidR="00CD4BAB" w:rsidRPr="005420EF" w:rsidRDefault="00CD4BAB" w:rsidP="003F199A">
      <w:pPr>
        <w:tabs>
          <w:tab w:val="left" w:pos="1088"/>
        </w:tabs>
        <w:spacing w:line="276" w:lineRule="auto"/>
        <w:ind w:left="1068"/>
      </w:pPr>
    </w:p>
    <w:p w14:paraId="76318F6F" w14:textId="77777777" w:rsidR="00280954" w:rsidRPr="005420EF" w:rsidRDefault="004933A5" w:rsidP="00BA3057">
      <w:pPr>
        <w:spacing w:line="276" w:lineRule="auto"/>
        <w:rPr>
          <w:b/>
        </w:rPr>
      </w:pPr>
      <w:r>
        <w:rPr>
          <w:b/>
        </w:rPr>
        <w:t>Med jamne mellomrom vil blekkslagaren</w:t>
      </w:r>
    </w:p>
    <w:p w14:paraId="66589BF8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setje opp lister over kva verktøy og utstyr som trengst til eit oppdrag</w:t>
      </w:r>
    </w:p>
    <w:p w14:paraId="706462AA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skrive notat og hugselappar til seg sjølv og andre</w:t>
      </w:r>
    </w:p>
    <w:p w14:paraId="562A1156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kvittere for mottak av varer</w:t>
      </w:r>
    </w:p>
    <w:p w14:paraId="26E7FA91" w14:textId="77777777" w:rsidR="00280954" w:rsidRPr="005420EF" w:rsidRDefault="00280954" w:rsidP="00BA3057">
      <w:pPr>
        <w:spacing w:line="276" w:lineRule="auto"/>
        <w:ind w:left="720"/>
      </w:pPr>
    </w:p>
    <w:p w14:paraId="2C845CDA" w14:textId="77777777" w:rsidR="00280954" w:rsidRPr="005420EF" w:rsidRDefault="002F3883" w:rsidP="00BA3057">
      <w:pPr>
        <w:spacing w:line="276" w:lineRule="auto"/>
        <w:rPr>
          <w:b/>
        </w:rPr>
      </w:pPr>
      <w:r>
        <w:rPr>
          <w:b/>
        </w:rPr>
        <w:t>Av og til vil blekkslagaren</w:t>
      </w:r>
    </w:p>
    <w:p w14:paraId="6CEAD84E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skrive korte rapportar, endrings- og avviksmeldingar</w:t>
      </w:r>
    </w:p>
    <w:p w14:paraId="0879229F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setje opp oversikt over utført arbeid</w:t>
      </w:r>
    </w:p>
    <w:p w14:paraId="2A31F206" w14:textId="77777777" w:rsidR="00642498" w:rsidRPr="005420EF" w:rsidRDefault="00BA3057" w:rsidP="00BA3057">
      <w:pPr>
        <w:numPr>
          <w:ilvl w:val="0"/>
          <w:numId w:val="42"/>
        </w:numPr>
        <w:spacing w:line="276" w:lineRule="auto"/>
      </w:pPr>
      <w:r>
        <w:t>skrive arbeidsordrar og dokumentere tilleggsbestillingar</w:t>
      </w:r>
    </w:p>
    <w:p w14:paraId="591E95DD" w14:textId="77777777" w:rsidR="009B4343" w:rsidRPr="005420EF" w:rsidRDefault="009B4343" w:rsidP="00BA3057">
      <w:pPr>
        <w:numPr>
          <w:ilvl w:val="0"/>
          <w:numId w:val="42"/>
        </w:numPr>
        <w:spacing w:line="276" w:lineRule="auto"/>
      </w:pPr>
      <w:r>
        <w:t>fylle ut og dokumentere etter sertifiseringskrav og ISO-standardar</w:t>
      </w:r>
    </w:p>
    <w:p w14:paraId="05681648" w14:textId="27E3DBD9" w:rsidR="00AA1859" w:rsidRPr="005420EF" w:rsidRDefault="00AA1859" w:rsidP="00AA1859">
      <w:pPr>
        <w:pStyle w:val="Listeavsnitt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fylle ut eigenmeldingar og sjukemeldingar</w:t>
      </w:r>
    </w:p>
    <w:p w14:paraId="6B75ECFF" w14:textId="4AA4564C" w:rsidR="00190CA4" w:rsidRPr="005420EF" w:rsidRDefault="00190CA4" w:rsidP="00AA1859">
      <w:pPr>
        <w:pStyle w:val="Listeavsnitt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fylle ut skjema som gjeld sitt eige arbeidsforhold, feriesøknader og lønskrav</w:t>
      </w:r>
    </w:p>
    <w:p w14:paraId="6ACC44C6" w14:textId="50D12B4B" w:rsidR="00B976C1" w:rsidRPr="00D66D86" w:rsidRDefault="00B976C1" w:rsidP="00AA1859">
      <w:pPr>
        <w:pStyle w:val="Listeavsnitt"/>
        <w:numPr>
          <w:ilvl w:val="0"/>
          <w:numId w:val="42"/>
        </w:numPr>
        <w:rPr>
          <w:rStyle w:val="normaltextrun"/>
          <w:rFonts w:ascii="Verdana" w:hAnsi="Verdana"/>
        </w:rPr>
      </w:pPr>
      <w:r>
        <w:rPr>
          <w:rStyle w:val="normaltextrun"/>
          <w:rFonts w:ascii="Verdana" w:hAnsi="Verdana"/>
          <w:bdr w:val="none" w:sz="0" w:space="0" w:color="auto" w:frame="1"/>
        </w:rPr>
        <w:t>skrive grunnlag for tilbod og fakturaer</w:t>
      </w:r>
    </w:p>
    <w:p w14:paraId="0376B0C5" w14:textId="11C6A069" w:rsidR="00F95A60" w:rsidRPr="00D66D86" w:rsidRDefault="00F95A60" w:rsidP="00AA1859">
      <w:pPr>
        <w:pStyle w:val="Listeavsnitt"/>
        <w:numPr>
          <w:ilvl w:val="0"/>
          <w:numId w:val="42"/>
        </w:numPr>
        <w:rPr>
          <w:rFonts w:ascii="Verdana" w:hAnsi="Verdana"/>
        </w:rPr>
      </w:pPr>
      <w:r>
        <w:rPr>
          <w:rStyle w:val="normaltextrun"/>
          <w:rFonts w:ascii="Verdana" w:hAnsi="Verdana"/>
          <w:shd w:val="clear" w:color="auto" w:fill="FFFFFF"/>
        </w:rPr>
        <w:t>fylle ut avviksskjema i samband med alvorlege hendingar</w:t>
      </w:r>
      <w:r>
        <w:rPr>
          <w:rStyle w:val="eop"/>
          <w:rFonts w:ascii="Verdana" w:hAnsi="Verdana"/>
          <w:shd w:val="clear" w:color="auto" w:fill="FFFFFF"/>
        </w:rPr>
        <w:t> </w:t>
      </w:r>
    </w:p>
    <w:p w14:paraId="052B7737" w14:textId="77777777" w:rsidR="00AA1859" w:rsidRPr="005420EF" w:rsidRDefault="00AA1859" w:rsidP="00AA1859">
      <w:pPr>
        <w:spacing w:line="276" w:lineRule="auto"/>
        <w:ind w:left="360"/>
      </w:pPr>
    </w:p>
    <w:p w14:paraId="6F892F27" w14:textId="77777777" w:rsidR="00642498" w:rsidRPr="005420EF" w:rsidRDefault="00642498" w:rsidP="00BA3057">
      <w:pPr>
        <w:spacing w:line="276" w:lineRule="auto"/>
      </w:pPr>
    </w:p>
    <w:p w14:paraId="7CE2D184" w14:textId="77777777" w:rsidR="00642498" w:rsidRPr="005420EF" w:rsidRDefault="00642498" w:rsidP="00337A56">
      <w:pPr>
        <w:spacing w:line="276" w:lineRule="auto"/>
        <w:ind w:left="708"/>
      </w:pPr>
    </w:p>
    <w:p w14:paraId="248CB9F4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Munnlege ferdigheiter</w:t>
      </w:r>
    </w:p>
    <w:p w14:paraId="45C68900" w14:textId="77777777" w:rsidR="00B07CCF" w:rsidRPr="005420EF" w:rsidRDefault="00B07CCF" w:rsidP="00337A56">
      <w:pPr>
        <w:spacing w:line="276" w:lineRule="auto"/>
        <w:rPr>
          <w:b/>
        </w:rPr>
      </w:pPr>
    </w:p>
    <w:p w14:paraId="6C82AA27" w14:textId="77777777" w:rsidR="002F3883" w:rsidRPr="005420EF" w:rsidRDefault="002F3883" w:rsidP="00BA3057">
      <w:pPr>
        <w:spacing w:line="276" w:lineRule="auto"/>
        <w:rPr>
          <w:b/>
        </w:rPr>
      </w:pPr>
      <w:r>
        <w:rPr>
          <w:b/>
        </w:rPr>
        <w:t>Kvar dag vil blekkslagaren</w:t>
      </w:r>
    </w:p>
    <w:p w14:paraId="6BC67C3F" w14:textId="77777777" w:rsidR="00AE2927" w:rsidRPr="005420EF" w:rsidRDefault="00BA3057" w:rsidP="00BA3057">
      <w:pPr>
        <w:numPr>
          <w:ilvl w:val="0"/>
          <w:numId w:val="42"/>
        </w:numPr>
        <w:spacing w:line="276" w:lineRule="auto"/>
      </w:pPr>
      <w:r>
        <w:t>snakke med andre for å koordinere arbeidet</w:t>
      </w:r>
    </w:p>
    <w:p w14:paraId="38997440" w14:textId="77777777" w:rsidR="00AE2927" w:rsidRPr="005420EF" w:rsidRDefault="00BA3057" w:rsidP="00BA3057">
      <w:pPr>
        <w:numPr>
          <w:ilvl w:val="0"/>
          <w:numId w:val="42"/>
        </w:numPr>
        <w:spacing w:line="276" w:lineRule="auto"/>
      </w:pPr>
      <w:r>
        <w:t>rapportere munnleg om framdrift til leiaren og arbeidsgjevaren sin</w:t>
      </w:r>
    </w:p>
    <w:p w14:paraId="720D7C5C" w14:textId="77777777" w:rsidR="002A4C5D" w:rsidRPr="005420EF" w:rsidRDefault="00BA3057" w:rsidP="002A4C5D">
      <w:pPr>
        <w:numPr>
          <w:ilvl w:val="0"/>
          <w:numId w:val="42"/>
        </w:numPr>
        <w:spacing w:line="276" w:lineRule="auto"/>
      </w:pPr>
      <w:r>
        <w:t>få instruksjonar og diskutere arbeidet med overordna</w:t>
      </w:r>
    </w:p>
    <w:p w14:paraId="0A68CFB5" w14:textId="77777777" w:rsidR="00AE2927" w:rsidRPr="005420EF" w:rsidRDefault="00BA3057" w:rsidP="002A4C5D">
      <w:pPr>
        <w:numPr>
          <w:ilvl w:val="0"/>
          <w:numId w:val="42"/>
        </w:numPr>
        <w:spacing w:line="276" w:lineRule="auto"/>
      </w:pPr>
      <w:r>
        <w:t>gjere avtalar med kundar om framdrift og skildre arbeidet</w:t>
      </w:r>
    </w:p>
    <w:p w14:paraId="71F51703" w14:textId="77777777" w:rsidR="00AE2927" w:rsidRPr="005420EF" w:rsidRDefault="00BA3057" w:rsidP="00BA3057">
      <w:pPr>
        <w:numPr>
          <w:ilvl w:val="0"/>
          <w:numId w:val="42"/>
        </w:numPr>
        <w:spacing w:line="276" w:lineRule="auto"/>
      </w:pPr>
      <w:r>
        <w:t>snakke med oppdragsgjevarar og kundar om val av ulike løysingar</w:t>
      </w:r>
    </w:p>
    <w:p w14:paraId="6280BA22" w14:textId="77777777" w:rsidR="00B3575D" w:rsidRPr="005420EF" w:rsidRDefault="00B3575D" w:rsidP="00AE2927">
      <w:pPr>
        <w:tabs>
          <w:tab w:val="left" w:pos="7560"/>
        </w:tabs>
        <w:spacing w:line="276" w:lineRule="auto"/>
        <w:ind w:left="1068"/>
      </w:pPr>
    </w:p>
    <w:p w14:paraId="7F71A7DA" w14:textId="77777777" w:rsidR="0018313F" w:rsidRPr="005420EF" w:rsidRDefault="0011072E" w:rsidP="00BA3057">
      <w:pPr>
        <w:spacing w:line="276" w:lineRule="auto"/>
        <w:rPr>
          <w:b/>
        </w:rPr>
      </w:pPr>
      <w:r>
        <w:rPr>
          <w:b/>
        </w:rPr>
        <w:t>Med jamne mellomrom vil blekkslagaren</w:t>
      </w:r>
    </w:p>
    <w:p w14:paraId="46415FEA" w14:textId="77777777" w:rsidR="008465FB" w:rsidRPr="005420EF" w:rsidRDefault="00BA3057" w:rsidP="00BA3057">
      <w:pPr>
        <w:numPr>
          <w:ilvl w:val="0"/>
          <w:numId w:val="42"/>
        </w:numPr>
        <w:spacing w:line="276" w:lineRule="auto"/>
      </w:pPr>
      <w:r>
        <w:t>snakke med leverandørar</w:t>
      </w:r>
    </w:p>
    <w:p w14:paraId="55096873" w14:textId="77777777" w:rsidR="00AE2927" w:rsidRPr="005420EF" w:rsidRDefault="00BA3057" w:rsidP="00BA3057">
      <w:pPr>
        <w:numPr>
          <w:ilvl w:val="0"/>
          <w:numId w:val="42"/>
        </w:numPr>
        <w:spacing w:line="276" w:lineRule="auto"/>
      </w:pPr>
      <w:r>
        <w:lastRenderedPageBreak/>
        <w:t>ta imot opplæring og instruksjonar</w:t>
      </w:r>
    </w:p>
    <w:p w14:paraId="64F8F8D0" w14:textId="77777777" w:rsidR="002A4C5D" w:rsidRPr="005420EF" w:rsidRDefault="00BA3057" w:rsidP="002A4C5D">
      <w:pPr>
        <w:numPr>
          <w:ilvl w:val="0"/>
          <w:numId w:val="42"/>
        </w:numPr>
        <w:spacing w:line="276" w:lineRule="auto"/>
      </w:pPr>
      <w:r>
        <w:t xml:space="preserve">delta på ulike møte </w:t>
      </w:r>
    </w:p>
    <w:p w14:paraId="3E6E3920" w14:textId="1C3E0C99" w:rsidR="00AE2927" w:rsidRPr="00D66D86" w:rsidRDefault="00BA3057" w:rsidP="002A4C5D">
      <w:pPr>
        <w:numPr>
          <w:ilvl w:val="0"/>
          <w:numId w:val="42"/>
        </w:numPr>
        <w:spacing w:line="276" w:lineRule="auto"/>
      </w:pPr>
      <w:r>
        <w:t>diskutere planar og teikningar/detaljløysingar med andre</w:t>
      </w:r>
    </w:p>
    <w:p w14:paraId="13760EBE" w14:textId="295C5C39" w:rsidR="00572F0C" w:rsidRPr="00D66D86" w:rsidRDefault="00572F0C" w:rsidP="002A4C5D">
      <w:pPr>
        <w:numPr>
          <w:ilvl w:val="0"/>
          <w:numId w:val="42"/>
        </w:numPr>
        <w:spacing w:line="276" w:lineRule="auto"/>
      </w:pPr>
      <w:r>
        <w:t>delta i lunsj- og pauseprat</w:t>
      </w:r>
    </w:p>
    <w:p w14:paraId="25925A3E" w14:textId="77777777" w:rsidR="008465FB" w:rsidRPr="005420EF" w:rsidRDefault="008465FB" w:rsidP="00BA3057">
      <w:pPr>
        <w:spacing w:line="276" w:lineRule="auto"/>
        <w:ind w:left="720"/>
      </w:pPr>
    </w:p>
    <w:p w14:paraId="7A9CB949" w14:textId="77777777" w:rsidR="00BB30C5" w:rsidRPr="005420EF" w:rsidRDefault="00BB30C5" w:rsidP="00BA3057">
      <w:pPr>
        <w:spacing w:line="276" w:lineRule="auto"/>
        <w:rPr>
          <w:b/>
        </w:rPr>
      </w:pPr>
    </w:p>
    <w:p w14:paraId="697D31A2" w14:textId="77777777" w:rsidR="00C978B3" w:rsidRPr="005420EF" w:rsidRDefault="00571352" w:rsidP="00BA3057">
      <w:pPr>
        <w:spacing w:line="276" w:lineRule="auto"/>
        <w:rPr>
          <w:b/>
        </w:rPr>
      </w:pPr>
      <w:r>
        <w:rPr>
          <w:b/>
        </w:rPr>
        <w:t>Av og til vil blekkslagaren</w:t>
      </w:r>
    </w:p>
    <w:p w14:paraId="02E60778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bestille delar og utstyr frå leverandørar</w:t>
      </w:r>
    </w:p>
    <w:p w14:paraId="4DB9447C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 xml:space="preserve">diskutere sine eigne arbeidstilhøve </w:t>
      </w:r>
    </w:p>
    <w:p w14:paraId="5785243C" w14:textId="77777777" w:rsidR="002A4C5D" w:rsidRPr="005420EF" w:rsidRDefault="00BA3057" w:rsidP="002A4C5D">
      <w:pPr>
        <w:numPr>
          <w:ilvl w:val="0"/>
          <w:numId w:val="23"/>
        </w:numPr>
        <w:spacing w:line="276" w:lineRule="auto"/>
      </w:pPr>
      <w:r>
        <w:t xml:space="preserve">delta i formell opplæring og sertifisering </w:t>
      </w:r>
    </w:p>
    <w:p w14:paraId="29CC04D0" w14:textId="77777777" w:rsidR="00AE2927" w:rsidRPr="005420EF" w:rsidRDefault="00BA3057" w:rsidP="002A4C5D">
      <w:pPr>
        <w:numPr>
          <w:ilvl w:val="0"/>
          <w:numId w:val="23"/>
        </w:numPr>
        <w:spacing w:line="276" w:lineRule="auto"/>
      </w:pPr>
      <w:r>
        <w:t>varsle om akutte hendingar eller ulukker</w:t>
      </w:r>
    </w:p>
    <w:p w14:paraId="12E17270" w14:textId="77777777" w:rsidR="008465FB" w:rsidRPr="005420EF" w:rsidRDefault="00BA3057" w:rsidP="00AE2927">
      <w:pPr>
        <w:numPr>
          <w:ilvl w:val="0"/>
          <w:numId w:val="23"/>
        </w:numPr>
        <w:spacing w:line="276" w:lineRule="auto"/>
      </w:pPr>
      <w:r>
        <w:t>seie frå dersom noko er uklart</w:t>
      </w:r>
    </w:p>
    <w:p w14:paraId="6DEFE21D" w14:textId="07B77E9A" w:rsidR="008465FB" w:rsidRPr="005420EF" w:rsidRDefault="00BA3057" w:rsidP="00AE2927">
      <w:pPr>
        <w:numPr>
          <w:ilvl w:val="0"/>
          <w:numId w:val="23"/>
        </w:numPr>
        <w:spacing w:line="276" w:lineRule="auto"/>
      </w:pPr>
      <w:r>
        <w:t>orientere nytilsette og vikarar om arbeidsrutinar</w:t>
      </w:r>
    </w:p>
    <w:p w14:paraId="25809F1B" w14:textId="4D93851E" w:rsidR="00F16792" w:rsidRPr="00D66D86" w:rsidRDefault="00F16792" w:rsidP="00AE2927">
      <w:pPr>
        <w:numPr>
          <w:ilvl w:val="0"/>
          <w:numId w:val="23"/>
        </w:numPr>
        <w:spacing w:line="276" w:lineRule="auto"/>
      </w:pPr>
      <w:r>
        <w:rPr>
          <w:rStyle w:val="normaltextrun"/>
          <w:shd w:val="clear" w:color="auto" w:fill="FFFFFF"/>
        </w:rPr>
        <w:t>ha ein medarbeidarsamtale med leiaren sin</w:t>
      </w:r>
      <w:r>
        <w:rPr>
          <w:rStyle w:val="eop"/>
          <w:shd w:val="clear" w:color="auto" w:fill="FFFFFF"/>
        </w:rPr>
        <w:t> </w:t>
      </w:r>
    </w:p>
    <w:p w14:paraId="26C271EA" w14:textId="77777777" w:rsidR="00B3575D" w:rsidRPr="005420EF" w:rsidRDefault="00B3575D" w:rsidP="008465FB">
      <w:pPr>
        <w:spacing w:line="276" w:lineRule="auto"/>
        <w:ind w:left="1068"/>
      </w:pPr>
    </w:p>
    <w:p w14:paraId="0C98EFC2" w14:textId="77777777" w:rsidR="00BB30C5" w:rsidRPr="005420EF" w:rsidRDefault="00BB30C5" w:rsidP="007F2CA6">
      <w:pPr>
        <w:spacing w:line="276" w:lineRule="auto"/>
        <w:rPr>
          <w:b/>
          <w:sz w:val="24"/>
          <w:szCs w:val="24"/>
        </w:rPr>
      </w:pPr>
    </w:p>
    <w:p w14:paraId="62329F78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Rekning</w:t>
      </w:r>
    </w:p>
    <w:p w14:paraId="4B1CAF10" w14:textId="77777777" w:rsidR="000C2F28" w:rsidRPr="005420EF" w:rsidRDefault="000C2F28" w:rsidP="00337A56">
      <w:pPr>
        <w:spacing w:line="276" w:lineRule="auto"/>
        <w:rPr>
          <w:b/>
        </w:rPr>
      </w:pPr>
    </w:p>
    <w:p w14:paraId="2674C4F1" w14:textId="77777777" w:rsidR="000C2F28" w:rsidRPr="005420EF" w:rsidRDefault="000C2F28" w:rsidP="00337A56">
      <w:pPr>
        <w:spacing w:line="276" w:lineRule="auto"/>
        <w:rPr>
          <w:b/>
        </w:rPr>
      </w:pPr>
      <w:r>
        <w:rPr>
          <w:b/>
        </w:rPr>
        <w:t>Kvar dag vil blekkslagaren</w:t>
      </w:r>
    </w:p>
    <w:p w14:paraId="68B41A01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ta mål av beslag og ventilasjonskomponentar og lage underlag for produksjon</w:t>
      </w:r>
    </w:p>
    <w:p w14:paraId="60568B00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 xml:space="preserve">bruke arbeidsteikningar og rekne om til full storleik </w:t>
      </w:r>
    </w:p>
    <w:p w14:paraId="731F7BC1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rekne ut kor mykje materiell som vil gå med til ein jobb</w:t>
      </w:r>
    </w:p>
    <w:p w14:paraId="19DB8584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rekne ut og registrere kor mykje tid som blir brukt på ein jobb</w:t>
      </w:r>
    </w:p>
    <w:p w14:paraId="159DC9BC" w14:textId="77777777" w:rsidR="008465FB" w:rsidRPr="005420EF" w:rsidRDefault="008465FB" w:rsidP="00AE2927">
      <w:pPr>
        <w:spacing w:line="276" w:lineRule="auto"/>
        <w:ind w:left="720"/>
      </w:pPr>
    </w:p>
    <w:p w14:paraId="6150EE49" w14:textId="77777777" w:rsidR="000C2F28" w:rsidRPr="005420EF" w:rsidRDefault="00F91E68" w:rsidP="00337A56">
      <w:pPr>
        <w:spacing w:line="276" w:lineRule="auto"/>
        <w:rPr>
          <w:b/>
        </w:rPr>
      </w:pPr>
      <w:r>
        <w:rPr>
          <w:b/>
        </w:rPr>
        <w:t>Med jamne mellomrom vil blekkslagaren</w:t>
      </w:r>
    </w:p>
    <w:p w14:paraId="39E6E273" w14:textId="77777777" w:rsidR="00295C65" w:rsidRPr="005420EF" w:rsidRDefault="00295C65" w:rsidP="00295C65">
      <w:pPr>
        <w:numPr>
          <w:ilvl w:val="0"/>
          <w:numId w:val="23"/>
        </w:numPr>
        <w:spacing w:line="276" w:lineRule="auto"/>
      </w:pPr>
      <w:r>
        <w:t>lage skisser for produksjon på eigen verkstad</w:t>
      </w:r>
    </w:p>
    <w:p w14:paraId="698A2D37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 xml:space="preserve">programmere ei datastyrt knekkjemaskin </w:t>
      </w:r>
    </w:p>
    <w:p w14:paraId="74F59635" w14:textId="77777777" w:rsidR="00295C65" w:rsidRPr="005420EF" w:rsidRDefault="00295C65" w:rsidP="00295C65">
      <w:pPr>
        <w:numPr>
          <w:ilvl w:val="0"/>
          <w:numId w:val="23"/>
        </w:numPr>
        <w:spacing w:line="276" w:lineRule="auto"/>
      </w:pPr>
      <w:r>
        <w:t>setje opp oversikter over materiellforbruk</w:t>
      </w:r>
    </w:p>
    <w:p w14:paraId="0C90596E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halde oversikt over varelager</w:t>
      </w:r>
    </w:p>
    <w:p w14:paraId="18C39346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samanlikne prisar frå ulike leverandørar</w:t>
      </w:r>
    </w:p>
    <w:p w14:paraId="21F5B4C1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rekne ut akkordløn med utgangspunkt i ein tariff</w:t>
      </w:r>
    </w:p>
    <w:p w14:paraId="6A241F29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kontrollere sin eigen lønsslipp</w:t>
      </w:r>
    </w:p>
    <w:p w14:paraId="06CC59F0" w14:textId="4814EFE6" w:rsidR="009E653B" w:rsidRPr="005420EF" w:rsidRDefault="00B50EAB" w:rsidP="00AE2927">
      <w:pPr>
        <w:numPr>
          <w:ilvl w:val="0"/>
          <w:numId w:val="23"/>
        </w:numPr>
        <w:spacing w:line="276" w:lineRule="auto"/>
      </w:pPr>
      <w:r>
        <w:t>rekne ut reisetider ved hjelp av kart, vegbok eller GPS</w:t>
      </w:r>
    </w:p>
    <w:p w14:paraId="68A31132" w14:textId="77777777" w:rsidR="008224CF" w:rsidRPr="005420EF" w:rsidRDefault="00E62881" w:rsidP="00AE2927">
      <w:pPr>
        <w:numPr>
          <w:ilvl w:val="0"/>
          <w:numId w:val="23"/>
        </w:numPr>
        <w:spacing w:line="276" w:lineRule="auto"/>
      </w:pPr>
      <w:r>
        <w:t>gjere kostnadsoverslag for ein kunde</w:t>
      </w:r>
    </w:p>
    <w:p w14:paraId="52D7902B" w14:textId="77777777" w:rsidR="00AE2927" w:rsidRPr="005420EF" w:rsidRDefault="00AE2927" w:rsidP="00AE2927">
      <w:pPr>
        <w:tabs>
          <w:tab w:val="left" w:pos="1088"/>
        </w:tabs>
        <w:rPr>
          <w:rFonts w:ascii="Times New Roman" w:hAnsi="Times New Roman"/>
          <w:sz w:val="24"/>
          <w:szCs w:val="24"/>
        </w:rPr>
      </w:pPr>
    </w:p>
    <w:p w14:paraId="32C295C4" w14:textId="77777777" w:rsidR="008465FB" w:rsidRPr="005420EF" w:rsidRDefault="008465FB" w:rsidP="008465FB">
      <w:pPr>
        <w:spacing w:line="276" w:lineRule="auto"/>
        <w:rPr>
          <w:b/>
        </w:rPr>
      </w:pPr>
      <w:r>
        <w:rPr>
          <w:b/>
        </w:rPr>
        <w:t>Av og til vil blekkslagaren</w:t>
      </w:r>
    </w:p>
    <w:p w14:paraId="6DF8595E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rekne ut luftbehovet i eit lokale</w:t>
      </w:r>
    </w:p>
    <w:p w14:paraId="6B894AD4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 xml:space="preserve">rekne ut </w:t>
      </w:r>
      <w:proofErr w:type="spellStart"/>
      <w:r>
        <w:t>slumpakkord</w:t>
      </w:r>
      <w:proofErr w:type="spellEnd"/>
      <w:r>
        <w:t xml:space="preserve"> for ein jobb</w:t>
      </w:r>
    </w:p>
    <w:p w14:paraId="0D08A593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vurdere kva mannskap som trengst ut frå framdriftsplanen og arbeidsmengda</w:t>
      </w:r>
    </w:p>
    <w:p w14:paraId="55D1F61E" w14:textId="7CA581B3" w:rsidR="00E62881" w:rsidRDefault="00E62881" w:rsidP="00E62881">
      <w:pPr>
        <w:numPr>
          <w:ilvl w:val="0"/>
          <w:numId w:val="23"/>
        </w:numPr>
        <w:spacing w:line="276" w:lineRule="auto"/>
      </w:pPr>
      <w:r>
        <w:t>kontrollere varelager</w:t>
      </w:r>
    </w:p>
    <w:p w14:paraId="2D910698" w14:textId="77777777" w:rsidR="00971CAB" w:rsidRDefault="00971CAB" w:rsidP="00971CAB">
      <w:pPr>
        <w:numPr>
          <w:ilvl w:val="0"/>
          <w:numId w:val="23"/>
        </w:numPr>
      </w:pPr>
      <w:r>
        <w:t>rekne ut køyregodtgjersle</w:t>
      </w:r>
    </w:p>
    <w:p w14:paraId="746DA24A" w14:textId="0AE9369D" w:rsidR="00F04CA1" w:rsidRPr="00391845" w:rsidRDefault="00F04CA1" w:rsidP="00E62881">
      <w:pPr>
        <w:numPr>
          <w:ilvl w:val="0"/>
          <w:numId w:val="23"/>
        </w:numPr>
        <w:spacing w:line="276" w:lineRule="auto"/>
      </w:pPr>
      <w:r>
        <w:rPr>
          <w:rStyle w:val="normaltextrun"/>
          <w:shd w:val="clear" w:color="auto" w:fill="FFFFFF"/>
        </w:rPr>
        <w:t>lage overslag over kostnader på større oppdrag</w:t>
      </w:r>
      <w:r>
        <w:rPr>
          <w:rStyle w:val="eop"/>
          <w:shd w:val="clear" w:color="auto" w:fill="FFFFFF"/>
        </w:rPr>
        <w:t> </w:t>
      </w:r>
    </w:p>
    <w:p w14:paraId="72DBC51F" w14:textId="77777777" w:rsidR="00E62881" w:rsidRPr="005420EF" w:rsidRDefault="00E62881" w:rsidP="00E62881">
      <w:pPr>
        <w:spacing w:line="276" w:lineRule="auto"/>
        <w:ind w:left="720"/>
      </w:pPr>
    </w:p>
    <w:p w14:paraId="0001062F" w14:textId="77777777" w:rsidR="00BB30C5" w:rsidRPr="005420EF" w:rsidRDefault="00BB30C5" w:rsidP="007F2CA6">
      <w:pPr>
        <w:spacing w:line="276" w:lineRule="auto"/>
        <w:rPr>
          <w:b/>
          <w:sz w:val="24"/>
          <w:szCs w:val="24"/>
        </w:rPr>
      </w:pPr>
    </w:p>
    <w:p w14:paraId="4256F731" w14:textId="77777777" w:rsidR="00BB30C5" w:rsidRPr="005420EF" w:rsidRDefault="00BB30C5" w:rsidP="007F2CA6">
      <w:pPr>
        <w:spacing w:line="276" w:lineRule="auto"/>
        <w:rPr>
          <w:b/>
          <w:sz w:val="24"/>
          <w:szCs w:val="24"/>
        </w:rPr>
      </w:pPr>
    </w:p>
    <w:p w14:paraId="1D55DC89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Digitale ferdigheiter </w:t>
      </w:r>
    </w:p>
    <w:p w14:paraId="01FA2AEC" w14:textId="77777777" w:rsidR="000C2F28" w:rsidRPr="005420EF" w:rsidRDefault="000C2F28" w:rsidP="00337A56">
      <w:pPr>
        <w:spacing w:line="276" w:lineRule="auto"/>
        <w:rPr>
          <w:b/>
        </w:rPr>
      </w:pPr>
    </w:p>
    <w:p w14:paraId="754D4738" w14:textId="77777777" w:rsidR="00E62881" w:rsidRPr="005420EF" w:rsidRDefault="00E62881" w:rsidP="00E62881">
      <w:pPr>
        <w:spacing w:line="276" w:lineRule="auto"/>
        <w:rPr>
          <w:b/>
        </w:rPr>
      </w:pPr>
      <w:r>
        <w:rPr>
          <w:b/>
        </w:rPr>
        <w:t>Kvar dag vil blekkslagaren</w:t>
      </w:r>
    </w:p>
    <w:p w14:paraId="30B224FC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programmere datastyrte maskiner</w:t>
      </w:r>
    </w:p>
    <w:p w14:paraId="3D41A8D8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søkje på internett og intranett</w:t>
      </w:r>
    </w:p>
    <w:p w14:paraId="1AF74362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føre oversikt over sin eigne aktivitetar i kalendrar</w:t>
      </w:r>
    </w:p>
    <w:p w14:paraId="1AE0C312" w14:textId="77777777" w:rsidR="00E62881" w:rsidRPr="005420EF" w:rsidRDefault="007D6D57" w:rsidP="00E62881">
      <w:pPr>
        <w:numPr>
          <w:ilvl w:val="0"/>
          <w:numId w:val="17"/>
        </w:numPr>
        <w:spacing w:line="276" w:lineRule="auto"/>
      </w:pPr>
      <w:r>
        <w:t xml:space="preserve">skrive elektroniske avviksrapportar </w:t>
      </w:r>
    </w:p>
    <w:p w14:paraId="3BA8536B" w14:textId="0DBA2680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sende og ta imot meldingar og e-postar</w:t>
      </w:r>
    </w:p>
    <w:p w14:paraId="2779C48E" w14:textId="620C2BB1" w:rsidR="003C61C1" w:rsidRPr="00634156" w:rsidRDefault="003C61C1" w:rsidP="00E62881">
      <w:pPr>
        <w:numPr>
          <w:ilvl w:val="0"/>
          <w:numId w:val="17"/>
        </w:numPr>
        <w:spacing w:line="276" w:lineRule="auto"/>
      </w:pPr>
      <w:r>
        <w:t>kommunisere med arbeidsgjevaren og kundar via digitale verktøy</w:t>
      </w:r>
    </w:p>
    <w:p w14:paraId="43950D75" w14:textId="77777777" w:rsidR="00E62881" w:rsidRPr="005420EF" w:rsidRDefault="00E62881" w:rsidP="00E62881">
      <w:pPr>
        <w:spacing w:line="276" w:lineRule="auto"/>
        <w:rPr>
          <w:b/>
        </w:rPr>
      </w:pPr>
    </w:p>
    <w:p w14:paraId="48321653" w14:textId="77777777" w:rsidR="007F2CA6" w:rsidRPr="005420EF" w:rsidRDefault="007F2CA6" w:rsidP="00E62881">
      <w:pPr>
        <w:spacing w:line="276" w:lineRule="auto"/>
        <w:rPr>
          <w:b/>
        </w:rPr>
      </w:pPr>
    </w:p>
    <w:p w14:paraId="448F394E" w14:textId="77777777" w:rsidR="00E62881" w:rsidRPr="005420EF" w:rsidRDefault="00E62881" w:rsidP="00E62881">
      <w:pPr>
        <w:spacing w:line="276" w:lineRule="auto"/>
        <w:rPr>
          <w:b/>
        </w:rPr>
      </w:pPr>
      <w:r>
        <w:rPr>
          <w:b/>
        </w:rPr>
        <w:t>Med jamne mellomrom vil blekkslagaren</w:t>
      </w:r>
    </w:p>
    <w:p w14:paraId="311386BC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sende inn opplysningar om utførte oppdrag til arbeidsgjevaren</w:t>
      </w:r>
    </w:p>
    <w:p w14:paraId="5524ABD1" w14:textId="77777777" w:rsidR="001D05A4" w:rsidRPr="005420EF" w:rsidRDefault="00E62881" w:rsidP="00E62881">
      <w:pPr>
        <w:numPr>
          <w:ilvl w:val="0"/>
          <w:numId w:val="17"/>
        </w:numPr>
        <w:spacing w:line="276" w:lineRule="auto"/>
      </w:pPr>
      <w:r>
        <w:t xml:space="preserve">dokumentere utført arbeid digitalt </w:t>
      </w:r>
    </w:p>
    <w:p w14:paraId="7AE062BD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sende e-postar med vedlegg</w:t>
      </w:r>
    </w:p>
    <w:p w14:paraId="0D38E97E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bruke ulike dataprogram som er knytte til arbeidsoppgåver</w:t>
      </w:r>
    </w:p>
    <w:p w14:paraId="5B6251ED" w14:textId="0450A0EF" w:rsidR="00553B73" w:rsidRPr="005420EF" w:rsidRDefault="00553B73" w:rsidP="00E62881">
      <w:pPr>
        <w:numPr>
          <w:ilvl w:val="0"/>
          <w:numId w:val="17"/>
        </w:numPr>
        <w:spacing w:line="276" w:lineRule="auto"/>
      </w:pPr>
      <w:r>
        <w:t>søkje etter og svare på førespurnader om oppdrag på internett</w:t>
      </w:r>
    </w:p>
    <w:p w14:paraId="5CD427D9" w14:textId="06B1771E" w:rsidR="007E0236" w:rsidRPr="00634156" w:rsidRDefault="007E0236" w:rsidP="1C1436D5">
      <w:pPr>
        <w:numPr>
          <w:ilvl w:val="0"/>
          <w:numId w:val="17"/>
        </w:numPr>
        <w:spacing w:line="276" w:lineRule="auto"/>
        <w:rPr>
          <w:rFonts w:eastAsia="Verdana" w:cs="Verdana"/>
        </w:rPr>
      </w:pPr>
      <w:r>
        <w:t>spore varer og finne leveringstider</w:t>
      </w:r>
    </w:p>
    <w:p w14:paraId="45697B49" w14:textId="582863FA" w:rsidR="00AF76DA" w:rsidRPr="00634156" w:rsidRDefault="00AF76DA" w:rsidP="1C1436D5">
      <w:pPr>
        <w:numPr>
          <w:ilvl w:val="0"/>
          <w:numId w:val="17"/>
        </w:numPr>
        <w:spacing w:line="276" w:lineRule="auto"/>
        <w:rPr>
          <w:rFonts w:eastAsia="Verdana" w:cs="Verdana"/>
        </w:rPr>
      </w:pPr>
      <w:r>
        <w:t>bruke smarttelefon og nettbrett med forskjellige appar knytte til oppgåver  </w:t>
      </w:r>
    </w:p>
    <w:p w14:paraId="65EDD20E" w14:textId="77777777" w:rsidR="00E62881" w:rsidRPr="00634156" w:rsidRDefault="00E62881" w:rsidP="00E62881">
      <w:pPr>
        <w:spacing w:line="276" w:lineRule="auto"/>
        <w:rPr>
          <w:b/>
        </w:rPr>
      </w:pPr>
    </w:p>
    <w:p w14:paraId="6FA03E92" w14:textId="77777777" w:rsidR="00E62881" w:rsidRPr="005420EF" w:rsidRDefault="00E62881" w:rsidP="00E62881">
      <w:pPr>
        <w:spacing w:line="276" w:lineRule="auto"/>
        <w:rPr>
          <w:b/>
        </w:rPr>
      </w:pPr>
      <w:r>
        <w:rPr>
          <w:b/>
        </w:rPr>
        <w:t>Av og til vil blekkslagaren</w:t>
      </w:r>
    </w:p>
    <w:p w14:paraId="718D5EEC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leggje inn kontraktar og lagre dei elektronisk</w:t>
      </w:r>
    </w:p>
    <w:p w14:paraId="15F3DB54" w14:textId="59B4EECB" w:rsidR="002143D4" w:rsidRPr="00634156" w:rsidRDefault="002143D4" w:rsidP="00E62881">
      <w:pPr>
        <w:numPr>
          <w:ilvl w:val="0"/>
          <w:numId w:val="17"/>
        </w:numPr>
        <w:spacing w:line="276" w:lineRule="auto"/>
        <w:rPr>
          <w:strike/>
        </w:rPr>
      </w:pPr>
      <w:r>
        <w:rPr>
          <w:rStyle w:val="normaltextrun"/>
          <w:shd w:val="clear" w:color="auto" w:fill="FFFFFF"/>
        </w:rPr>
        <w:t>ta bilete for å dokumentere avvik eller utført arbeid</w:t>
      </w:r>
      <w:r>
        <w:rPr>
          <w:rStyle w:val="eop"/>
          <w:shd w:val="clear" w:color="auto" w:fill="FFFFFF"/>
        </w:rPr>
        <w:t> </w:t>
      </w:r>
    </w:p>
    <w:p w14:paraId="4FCD78C4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bruke rekneark til diverse utrekningar</w:t>
      </w:r>
    </w:p>
    <w:p w14:paraId="189EC92D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bruke GPS for å finne fram til rett destinasjon</w:t>
      </w:r>
    </w:p>
    <w:p w14:paraId="1E989240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søkje på internett etter produktinformasjon, lover og reglar</w:t>
      </w:r>
    </w:p>
    <w:p w14:paraId="5E2F5EFD" w14:textId="77777777" w:rsidR="00DF4DC5" w:rsidRPr="005420EF" w:rsidRDefault="00E62881" w:rsidP="00E62881">
      <w:pPr>
        <w:numPr>
          <w:ilvl w:val="0"/>
          <w:numId w:val="17"/>
        </w:numPr>
        <w:spacing w:line="276" w:lineRule="auto"/>
      </w:pPr>
      <w:r>
        <w:t xml:space="preserve">bruke e-læringsprogram for å fornye sertifiseringar </w:t>
      </w:r>
    </w:p>
    <w:p w14:paraId="5A5C0386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bruke digitale teikneprogram</w:t>
      </w:r>
    </w:p>
    <w:p w14:paraId="17000FF0" w14:textId="77777777" w:rsidR="00E62881" w:rsidRPr="005420EF" w:rsidRDefault="007B4C04" w:rsidP="00634156">
      <w:pPr>
        <w:numPr>
          <w:ilvl w:val="0"/>
          <w:numId w:val="17"/>
        </w:numPr>
        <w:spacing w:line="276" w:lineRule="auto"/>
      </w:pPr>
      <w:r>
        <w:t xml:space="preserve">bruke sosiale medium for å reklamere for si eiga verksemd </w:t>
      </w:r>
    </w:p>
    <w:p w14:paraId="78701F02" w14:textId="77777777" w:rsidR="009B4343" w:rsidRPr="005420EF" w:rsidRDefault="009B4343" w:rsidP="00CC296A">
      <w:pPr>
        <w:numPr>
          <w:ilvl w:val="0"/>
          <w:numId w:val="17"/>
        </w:numPr>
        <w:spacing w:line="276" w:lineRule="auto"/>
      </w:pPr>
      <w:r>
        <w:t>oppdatere elektronisk køyrebok</w:t>
      </w:r>
    </w:p>
    <w:p w14:paraId="012D32DA" w14:textId="39528DA6" w:rsidR="00CC296A" w:rsidRPr="00034186" w:rsidRDefault="006669C3" w:rsidP="00634156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C4116D">
        <w:t>bruke ulike digitale møteplassar for samarbeid og kommunikasjon</w:t>
      </w:r>
    </w:p>
    <w:p w14:paraId="2895E47F" w14:textId="2C4012CE" w:rsidR="00DD295B" w:rsidRDefault="00DD295B" w:rsidP="00DD295B">
      <w:pPr>
        <w:pStyle w:val="Listeavsnitt2"/>
        <w:numPr>
          <w:ilvl w:val="0"/>
          <w:numId w:val="4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standard kontorprogramvare</w:t>
      </w:r>
    </w:p>
    <w:p w14:paraId="69EAB7E6" w14:textId="41C512AF" w:rsidR="00034186" w:rsidRPr="00213B66" w:rsidRDefault="00936229" w:rsidP="00634156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>
        <w:t xml:space="preserve">bruke </w:t>
      </w:r>
      <w:r w:rsidR="00213B66">
        <w:t>QR- og strekkodar når det trengst</w:t>
      </w:r>
    </w:p>
    <w:p w14:paraId="0062921B" w14:textId="77777777" w:rsidR="00340E75" w:rsidRPr="005420EF" w:rsidRDefault="00340E75" w:rsidP="00FB5CFA">
      <w:pPr>
        <w:spacing w:line="276" w:lineRule="auto"/>
        <w:ind w:left="720"/>
      </w:pPr>
    </w:p>
    <w:p w14:paraId="608BCB61" w14:textId="77777777" w:rsidR="009D2B7B" w:rsidRPr="005420EF" w:rsidRDefault="009D2B7B" w:rsidP="004E0550">
      <w:pPr>
        <w:spacing w:line="276" w:lineRule="auto"/>
        <w:ind w:left="720"/>
      </w:pPr>
    </w:p>
    <w:sectPr w:rsidR="009D2B7B" w:rsidRPr="005420EF" w:rsidSect="00E56419">
      <w:footerReference w:type="default" r:id="rId11"/>
      <w:pgSz w:w="12240" w:h="15840"/>
      <w:pgMar w:top="1417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BCA8" w14:textId="77777777" w:rsidR="00CC37E2" w:rsidRDefault="00CC37E2">
      <w:r>
        <w:separator/>
      </w:r>
    </w:p>
  </w:endnote>
  <w:endnote w:type="continuationSeparator" w:id="0">
    <w:p w14:paraId="5BD1D6DD" w14:textId="77777777" w:rsidR="00CC37E2" w:rsidRDefault="00CC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1780" w14:textId="395C7F0B" w:rsidR="00AE2927" w:rsidRDefault="00AE2927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BDC2" w14:textId="77777777" w:rsidR="00CC37E2" w:rsidRDefault="00CC37E2">
      <w:r>
        <w:separator/>
      </w:r>
    </w:p>
  </w:footnote>
  <w:footnote w:type="continuationSeparator" w:id="0">
    <w:p w14:paraId="2DAD744E" w14:textId="77777777" w:rsidR="00CC37E2" w:rsidRDefault="00CC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C5550"/>
    <w:multiLevelType w:val="hybridMultilevel"/>
    <w:tmpl w:val="2046660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27104905">
    <w:abstractNumId w:val="35"/>
  </w:num>
  <w:num w:numId="2" w16cid:durableId="995450313">
    <w:abstractNumId w:val="25"/>
  </w:num>
  <w:num w:numId="3" w16cid:durableId="889616037">
    <w:abstractNumId w:val="24"/>
  </w:num>
  <w:num w:numId="4" w16cid:durableId="564725560">
    <w:abstractNumId w:val="15"/>
  </w:num>
  <w:num w:numId="5" w16cid:durableId="699476927">
    <w:abstractNumId w:val="11"/>
  </w:num>
  <w:num w:numId="6" w16cid:durableId="1528643588">
    <w:abstractNumId w:val="4"/>
  </w:num>
  <w:num w:numId="7" w16cid:durableId="1593858762">
    <w:abstractNumId w:val="27"/>
  </w:num>
  <w:num w:numId="8" w16cid:durableId="273633650">
    <w:abstractNumId w:val="18"/>
  </w:num>
  <w:num w:numId="9" w16cid:durableId="1006905533">
    <w:abstractNumId w:val="10"/>
  </w:num>
  <w:num w:numId="10" w16cid:durableId="1741752053">
    <w:abstractNumId w:val="47"/>
  </w:num>
  <w:num w:numId="11" w16cid:durableId="852845078">
    <w:abstractNumId w:val="20"/>
  </w:num>
  <w:num w:numId="12" w16cid:durableId="247619748">
    <w:abstractNumId w:val="13"/>
  </w:num>
  <w:num w:numId="13" w16cid:durableId="123040275">
    <w:abstractNumId w:val="44"/>
  </w:num>
  <w:num w:numId="14" w16cid:durableId="12657759">
    <w:abstractNumId w:val="7"/>
  </w:num>
  <w:num w:numId="15" w16cid:durableId="411125825">
    <w:abstractNumId w:val="14"/>
  </w:num>
  <w:num w:numId="16" w16cid:durableId="1319533520">
    <w:abstractNumId w:val="42"/>
  </w:num>
  <w:num w:numId="17" w16cid:durableId="1251811714">
    <w:abstractNumId w:val="43"/>
  </w:num>
  <w:num w:numId="18" w16cid:durableId="749162082">
    <w:abstractNumId w:val="5"/>
  </w:num>
  <w:num w:numId="19" w16cid:durableId="658341299">
    <w:abstractNumId w:val="30"/>
  </w:num>
  <w:num w:numId="20" w16cid:durableId="2030644874">
    <w:abstractNumId w:val="33"/>
  </w:num>
  <w:num w:numId="21" w16cid:durableId="1822960087">
    <w:abstractNumId w:val="41"/>
  </w:num>
  <w:num w:numId="22" w16cid:durableId="1847284482">
    <w:abstractNumId w:val="6"/>
  </w:num>
  <w:num w:numId="23" w16cid:durableId="618336702">
    <w:abstractNumId w:val="21"/>
  </w:num>
  <w:num w:numId="24" w16cid:durableId="2020622468">
    <w:abstractNumId w:val="8"/>
  </w:num>
  <w:num w:numId="25" w16cid:durableId="1677801654">
    <w:abstractNumId w:val="31"/>
  </w:num>
  <w:num w:numId="26" w16cid:durableId="1360736043">
    <w:abstractNumId w:val="17"/>
  </w:num>
  <w:num w:numId="27" w16cid:durableId="975985267">
    <w:abstractNumId w:val="23"/>
  </w:num>
  <w:num w:numId="28" w16cid:durableId="1119883631">
    <w:abstractNumId w:val="37"/>
  </w:num>
  <w:num w:numId="29" w16cid:durableId="31538297">
    <w:abstractNumId w:val="22"/>
  </w:num>
  <w:num w:numId="30" w16cid:durableId="715660014">
    <w:abstractNumId w:val="36"/>
  </w:num>
  <w:num w:numId="31" w16cid:durableId="1455901710">
    <w:abstractNumId w:val="9"/>
  </w:num>
  <w:num w:numId="32" w16cid:durableId="24601324">
    <w:abstractNumId w:val="45"/>
  </w:num>
  <w:num w:numId="33" w16cid:durableId="482504568">
    <w:abstractNumId w:val="39"/>
  </w:num>
  <w:num w:numId="34" w16cid:durableId="1668947071">
    <w:abstractNumId w:val="40"/>
  </w:num>
  <w:num w:numId="35" w16cid:durableId="1424646615">
    <w:abstractNumId w:val="16"/>
  </w:num>
  <w:num w:numId="36" w16cid:durableId="1641497840">
    <w:abstractNumId w:val="38"/>
  </w:num>
  <w:num w:numId="37" w16cid:durableId="115369199">
    <w:abstractNumId w:val="12"/>
  </w:num>
  <w:num w:numId="38" w16cid:durableId="429279026">
    <w:abstractNumId w:val="29"/>
  </w:num>
  <w:num w:numId="39" w16cid:durableId="399446458">
    <w:abstractNumId w:val="28"/>
  </w:num>
  <w:num w:numId="40" w16cid:durableId="1331906386">
    <w:abstractNumId w:val="34"/>
  </w:num>
  <w:num w:numId="41" w16cid:durableId="2145929014">
    <w:abstractNumId w:val="32"/>
  </w:num>
  <w:num w:numId="42" w16cid:durableId="1951467563">
    <w:abstractNumId w:val="19"/>
  </w:num>
  <w:num w:numId="43" w16cid:durableId="1563562002">
    <w:abstractNumId w:val="26"/>
  </w:num>
  <w:num w:numId="44" w16cid:durableId="440806091">
    <w:abstractNumId w:val="0"/>
  </w:num>
  <w:num w:numId="45" w16cid:durableId="410539800">
    <w:abstractNumId w:val="3"/>
  </w:num>
  <w:num w:numId="46" w16cid:durableId="1178036121">
    <w:abstractNumId w:val="46"/>
  </w:num>
  <w:num w:numId="47" w16cid:durableId="1075397213">
    <w:abstractNumId w:val="2"/>
  </w:num>
  <w:num w:numId="48" w16cid:durableId="1362631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248A4"/>
    <w:rsid w:val="00030431"/>
    <w:rsid w:val="00034186"/>
    <w:rsid w:val="0003547E"/>
    <w:rsid w:val="00040D16"/>
    <w:rsid w:val="000577CC"/>
    <w:rsid w:val="00061785"/>
    <w:rsid w:val="00075924"/>
    <w:rsid w:val="00085BC5"/>
    <w:rsid w:val="000B0863"/>
    <w:rsid w:val="000B514C"/>
    <w:rsid w:val="000C2F28"/>
    <w:rsid w:val="000C4CE1"/>
    <w:rsid w:val="000D38E8"/>
    <w:rsid w:val="000E07A3"/>
    <w:rsid w:val="000F24D1"/>
    <w:rsid w:val="000F69B1"/>
    <w:rsid w:val="00100053"/>
    <w:rsid w:val="0011072E"/>
    <w:rsid w:val="001126C4"/>
    <w:rsid w:val="00112F9E"/>
    <w:rsid w:val="0011477D"/>
    <w:rsid w:val="0012773A"/>
    <w:rsid w:val="0013733C"/>
    <w:rsid w:val="00145AB7"/>
    <w:rsid w:val="00157550"/>
    <w:rsid w:val="00166BFB"/>
    <w:rsid w:val="00170C49"/>
    <w:rsid w:val="001724EE"/>
    <w:rsid w:val="00176261"/>
    <w:rsid w:val="00176A69"/>
    <w:rsid w:val="0018313F"/>
    <w:rsid w:val="00183860"/>
    <w:rsid w:val="00184C5D"/>
    <w:rsid w:val="0018737E"/>
    <w:rsid w:val="00190CA4"/>
    <w:rsid w:val="00192CBF"/>
    <w:rsid w:val="00194570"/>
    <w:rsid w:val="001962B3"/>
    <w:rsid w:val="001968E0"/>
    <w:rsid w:val="00197C95"/>
    <w:rsid w:val="001A4087"/>
    <w:rsid w:val="001A7B9D"/>
    <w:rsid w:val="001C4AF4"/>
    <w:rsid w:val="001D05A4"/>
    <w:rsid w:val="001D0615"/>
    <w:rsid w:val="001E167B"/>
    <w:rsid w:val="001E3C1E"/>
    <w:rsid w:val="001E5738"/>
    <w:rsid w:val="001E7CE7"/>
    <w:rsid w:val="001F47E3"/>
    <w:rsid w:val="00211A29"/>
    <w:rsid w:val="00213B66"/>
    <w:rsid w:val="002143D4"/>
    <w:rsid w:val="00230B82"/>
    <w:rsid w:val="00232CF5"/>
    <w:rsid w:val="00240F09"/>
    <w:rsid w:val="002771F7"/>
    <w:rsid w:val="00280954"/>
    <w:rsid w:val="00295C65"/>
    <w:rsid w:val="002A4C5D"/>
    <w:rsid w:val="002A7F52"/>
    <w:rsid w:val="002B54DF"/>
    <w:rsid w:val="002C3414"/>
    <w:rsid w:val="002D23FB"/>
    <w:rsid w:val="002D4DEB"/>
    <w:rsid w:val="002E541C"/>
    <w:rsid w:val="002E5B30"/>
    <w:rsid w:val="002F3883"/>
    <w:rsid w:val="002F6ED6"/>
    <w:rsid w:val="002F7D59"/>
    <w:rsid w:val="00312807"/>
    <w:rsid w:val="0031656B"/>
    <w:rsid w:val="003211C8"/>
    <w:rsid w:val="00322F69"/>
    <w:rsid w:val="00337A56"/>
    <w:rsid w:val="003402A6"/>
    <w:rsid w:val="003407BD"/>
    <w:rsid w:val="00340E75"/>
    <w:rsid w:val="00345AB9"/>
    <w:rsid w:val="00346C17"/>
    <w:rsid w:val="00360D60"/>
    <w:rsid w:val="00362462"/>
    <w:rsid w:val="00367268"/>
    <w:rsid w:val="003700BF"/>
    <w:rsid w:val="00387D66"/>
    <w:rsid w:val="00391845"/>
    <w:rsid w:val="0039313C"/>
    <w:rsid w:val="00395468"/>
    <w:rsid w:val="003A4BF1"/>
    <w:rsid w:val="003B683D"/>
    <w:rsid w:val="003B7DBE"/>
    <w:rsid w:val="003C0E74"/>
    <w:rsid w:val="003C3E2C"/>
    <w:rsid w:val="003C61C1"/>
    <w:rsid w:val="003D212F"/>
    <w:rsid w:val="003D3E68"/>
    <w:rsid w:val="003E04EA"/>
    <w:rsid w:val="003E724D"/>
    <w:rsid w:val="003F199A"/>
    <w:rsid w:val="003F50ED"/>
    <w:rsid w:val="00400FB7"/>
    <w:rsid w:val="00407ECB"/>
    <w:rsid w:val="004139DB"/>
    <w:rsid w:val="00420029"/>
    <w:rsid w:val="00420717"/>
    <w:rsid w:val="004211AF"/>
    <w:rsid w:val="00422220"/>
    <w:rsid w:val="004245D1"/>
    <w:rsid w:val="00435F87"/>
    <w:rsid w:val="004521F8"/>
    <w:rsid w:val="00452CEB"/>
    <w:rsid w:val="00460993"/>
    <w:rsid w:val="00460E11"/>
    <w:rsid w:val="00461E33"/>
    <w:rsid w:val="004675A0"/>
    <w:rsid w:val="00473002"/>
    <w:rsid w:val="0048429E"/>
    <w:rsid w:val="00485BEA"/>
    <w:rsid w:val="00487B4F"/>
    <w:rsid w:val="004933A5"/>
    <w:rsid w:val="00496ED1"/>
    <w:rsid w:val="004A2138"/>
    <w:rsid w:val="004A4672"/>
    <w:rsid w:val="004A67E6"/>
    <w:rsid w:val="004C4C37"/>
    <w:rsid w:val="004C7E1E"/>
    <w:rsid w:val="004D4751"/>
    <w:rsid w:val="004E0550"/>
    <w:rsid w:val="004E32FD"/>
    <w:rsid w:val="00512A77"/>
    <w:rsid w:val="00515292"/>
    <w:rsid w:val="005155EA"/>
    <w:rsid w:val="00520C95"/>
    <w:rsid w:val="005230B0"/>
    <w:rsid w:val="005279F7"/>
    <w:rsid w:val="005348D9"/>
    <w:rsid w:val="005420EF"/>
    <w:rsid w:val="00553B73"/>
    <w:rsid w:val="005666FA"/>
    <w:rsid w:val="005702B5"/>
    <w:rsid w:val="00571352"/>
    <w:rsid w:val="00572F0C"/>
    <w:rsid w:val="00574F99"/>
    <w:rsid w:val="00576313"/>
    <w:rsid w:val="00577165"/>
    <w:rsid w:val="00581154"/>
    <w:rsid w:val="005828D2"/>
    <w:rsid w:val="00592BA7"/>
    <w:rsid w:val="005973B8"/>
    <w:rsid w:val="005A33A0"/>
    <w:rsid w:val="005A7767"/>
    <w:rsid w:val="005B1F72"/>
    <w:rsid w:val="005B7309"/>
    <w:rsid w:val="005D0DCD"/>
    <w:rsid w:val="005D4131"/>
    <w:rsid w:val="005D4651"/>
    <w:rsid w:val="005E2272"/>
    <w:rsid w:val="005E361A"/>
    <w:rsid w:val="005E3A9C"/>
    <w:rsid w:val="005E3D77"/>
    <w:rsid w:val="005E589E"/>
    <w:rsid w:val="005E79AF"/>
    <w:rsid w:val="006128B7"/>
    <w:rsid w:val="00613878"/>
    <w:rsid w:val="00615A43"/>
    <w:rsid w:val="006250A2"/>
    <w:rsid w:val="006310A6"/>
    <w:rsid w:val="00631F62"/>
    <w:rsid w:val="00634156"/>
    <w:rsid w:val="0064220F"/>
    <w:rsid w:val="00642498"/>
    <w:rsid w:val="006550B4"/>
    <w:rsid w:val="0066170B"/>
    <w:rsid w:val="006669C3"/>
    <w:rsid w:val="0067271A"/>
    <w:rsid w:val="006779BA"/>
    <w:rsid w:val="00684D95"/>
    <w:rsid w:val="00686188"/>
    <w:rsid w:val="00687097"/>
    <w:rsid w:val="006926F5"/>
    <w:rsid w:val="0069347D"/>
    <w:rsid w:val="006957F4"/>
    <w:rsid w:val="00697B51"/>
    <w:rsid w:val="006A2FAF"/>
    <w:rsid w:val="006B1F28"/>
    <w:rsid w:val="006C441A"/>
    <w:rsid w:val="006C48B0"/>
    <w:rsid w:val="006C55EE"/>
    <w:rsid w:val="006C6FC8"/>
    <w:rsid w:val="006C7E12"/>
    <w:rsid w:val="006E080D"/>
    <w:rsid w:val="006F183C"/>
    <w:rsid w:val="006F27BB"/>
    <w:rsid w:val="007027D5"/>
    <w:rsid w:val="00704205"/>
    <w:rsid w:val="00705CA9"/>
    <w:rsid w:val="00727C87"/>
    <w:rsid w:val="007377B9"/>
    <w:rsid w:val="007420FD"/>
    <w:rsid w:val="007507DF"/>
    <w:rsid w:val="00766FBE"/>
    <w:rsid w:val="007764E8"/>
    <w:rsid w:val="007821C7"/>
    <w:rsid w:val="00784D56"/>
    <w:rsid w:val="00785C50"/>
    <w:rsid w:val="007901E4"/>
    <w:rsid w:val="00793041"/>
    <w:rsid w:val="007966AF"/>
    <w:rsid w:val="007A1D43"/>
    <w:rsid w:val="007A40C7"/>
    <w:rsid w:val="007B1334"/>
    <w:rsid w:val="007B4C04"/>
    <w:rsid w:val="007C3C79"/>
    <w:rsid w:val="007D2089"/>
    <w:rsid w:val="007D2BB7"/>
    <w:rsid w:val="007D36ED"/>
    <w:rsid w:val="007D5C4A"/>
    <w:rsid w:val="007D6D57"/>
    <w:rsid w:val="007E0236"/>
    <w:rsid w:val="007F1F2D"/>
    <w:rsid w:val="007F2CA6"/>
    <w:rsid w:val="007F7A44"/>
    <w:rsid w:val="008027AD"/>
    <w:rsid w:val="008045E3"/>
    <w:rsid w:val="0080710F"/>
    <w:rsid w:val="0081382A"/>
    <w:rsid w:val="00815036"/>
    <w:rsid w:val="008224CF"/>
    <w:rsid w:val="008329F2"/>
    <w:rsid w:val="00846476"/>
    <w:rsid w:val="008465FB"/>
    <w:rsid w:val="00847855"/>
    <w:rsid w:val="0087131B"/>
    <w:rsid w:val="00871623"/>
    <w:rsid w:val="00885450"/>
    <w:rsid w:val="00887C41"/>
    <w:rsid w:val="00894295"/>
    <w:rsid w:val="00896DC6"/>
    <w:rsid w:val="008A1B4D"/>
    <w:rsid w:val="008A40FC"/>
    <w:rsid w:val="008B0F6D"/>
    <w:rsid w:val="008B261B"/>
    <w:rsid w:val="008C73E5"/>
    <w:rsid w:val="008D6A04"/>
    <w:rsid w:val="008E00FC"/>
    <w:rsid w:val="008E3715"/>
    <w:rsid w:val="008E40F4"/>
    <w:rsid w:val="008E7CE6"/>
    <w:rsid w:val="008F529E"/>
    <w:rsid w:val="008F5E13"/>
    <w:rsid w:val="00900288"/>
    <w:rsid w:val="009010E9"/>
    <w:rsid w:val="0090210A"/>
    <w:rsid w:val="00914B97"/>
    <w:rsid w:val="009178BF"/>
    <w:rsid w:val="00923CA8"/>
    <w:rsid w:val="00936229"/>
    <w:rsid w:val="0094769B"/>
    <w:rsid w:val="00952DE9"/>
    <w:rsid w:val="00956A09"/>
    <w:rsid w:val="00971CAB"/>
    <w:rsid w:val="00973C29"/>
    <w:rsid w:val="00980260"/>
    <w:rsid w:val="00985C18"/>
    <w:rsid w:val="009920E4"/>
    <w:rsid w:val="009A3034"/>
    <w:rsid w:val="009B4343"/>
    <w:rsid w:val="009B50CA"/>
    <w:rsid w:val="009B711F"/>
    <w:rsid w:val="009C2A41"/>
    <w:rsid w:val="009C4770"/>
    <w:rsid w:val="009C7F97"/>
    <w:rsid w:val="009D2B7B"/>
    <w:rsid w:val="009E653B"/>
    <w:rsid w:val="00A10CD3"/>
    <w:rsid w:val="00A11518"/>
    <w:rsid w:val="00A134CE"/>
    <w:rsid w:val="00A228CA"/>
    <w:rsid w:val="00A23692"/>
    <w:rsid w:val="00A30DF2"/>
    <w:rsid w:val="00A348EE"/>
    <w:rsid w:val="00A36C27"/>
    <w:rsid w:val="00A46BFD"/>
    <w:rsid w:val="00A735B1"/>
    <w:rsid w:val="00A7500F"/>
    <w:rsid w:val="00A84517"/>
    <w:rsid w:val="00A951B4"/>
    <w:rsid w:val="00AA0532"/>
    <w:rsid w:val="00AA1859"/>
    <w:rsid w:val="00AA3837"/>
    <w:rsid w:val="00AA3D60"/>
    <w:rsid w:val="00AB4CB1"/>
    <w:rsid w:val="00AC5D73"/>
    <w:rsid w:val="00AC6A18"/>
    <w:rsid w:val="00AE2927"/>
    <w:rsid w:val="00AF76DA"/>
    <w:rsid w:val="00B00C30"/>
    <w:rsid w:val="00B01138"/>
    <w:rsid w:val="00B07CCF"/>
    <w:rsid w:val="00B1185F"/>
    <w:rsid w:val="00B126EB"/>
    <w:rsid w:val="00B1617B"/>
    <w:rsid w:val="00B26C14"/>
    <w:rsid w:val="00B33BD0"/>
    <w:rsid w:val="00B3575D"/>
    <w:rsid w:val="00B50EAB"/>
    <w:rsid w:val="00B52C66"/>
    <w:rsid w:val="00B52F82"/>
    <w:rsid w:val="00B551E9"/>
    <w:rsid w:val="00B60E74"/>
    <w:rsid w:val="00B664D9"/>
    <w:rsid w:val="00B754AB"/>
    <w:rsid w:val="00B77163"/>
    <w:rsid w:val="00B85771"/>
    <w:rsid w:val="00B9021C"/>
    <w:rsid w:val="00B95D91"/>
    <w:rsid w:val="00B976C1"/>
    <w:rsid w:val="00BA3057"/>
    <w:rsid w:val="00BA628C"/>
    <w:rsid w:val="00BB30C5"/>
    <w:rsid w:val="00BC0B7D"/>
    <w:rsid w:val="00BC1547"/>
    <w:rsid w:val="00BC5310"/>
    <w:rsid w:val="00BD22F3"/>
    <w:rsid w:val="00BD3C41"/>
    <w:rsid w:val="00BD6176"/>
    <w:rsid w:val="00BD7D57"/>
    <w:rsid w:val="00BD7DDF"/>
    <w:rsid w:val="00BE6553"/>
    <w:rsid w:val="00BF2F8A"/>
    <w:rsid w:val="00BF36B6"/>
    <w:rsid w:val="00BF56F4"/>
    <w:rsid w:val="00C00CC9"/>
    <w:rsid w:val="00C4116D"/>
    <w:rsid w:val="00C43158"/>
    <w:rsid w:val="00C44D8D"/>
    <w:rsid w:val="00C529DF"/>
    <w:rsid w:val="00C53A68"/>
    <w:rsid w:val="00C570A9"/>
    <w:rsid w:val="00C65CE4"/>
    <w:rsid w:val="00C70552"/>
    <w:rsid w:val="00C71260"/>
    <w:rsid w:val="00C73E31"/>
    <w:rsid w:val="00C93635"/>
    <w:rsid w:val="00C96707"/>
    <w:rsid w:val="00C978B3"/>
    <w:rsid w:val="00CA7EF9"/>
    <w:rsid w:val="00CB3769"/>
    <w:rsid w:val="00CC296A"/>
    <w:rsid w:val="00CC37E2"/>
    <w:rsid w:val="00CD1681"/>
    <w:rsid w:val="00CD4BAB"/>
    <w:rsid w:val="00CD6AA5"/>
    <w:rsid w:val="00CE1787"/>
    <w:rsid w:val="00CF0B32"/>
    <w:rsid w:val="00CF0E6C"/>
    <w:rsid w:val="00CF6233"/>
    <w:rsid w:val="00CF71B6"/>
    <w:rsid w:val="00D008EE"/>
    <w:rsid w:val="00D025CE"/>
    <w:rsid w:val="00D1727A"/>
    <w:rsid w:val="00D223B3"/>
    <w:rsid w:val="00D2246E"/>
    <w:rsid w:val="00D22C2B"/>
    <w:rsid w:val="00D2481B"/>
    <w:rsid w:val="00D52025"/>
    <w:rsid w:val="00D54E61"/>
    <w:rsid w:val="00D57A16"/>
    <w:rsid w:val="00D66BB7"/>
    <w:rsid w:val="00D66D86"/>
    <w:rsid w:val="00D753A9"/>
    <w:rsid w:val="00D9123F"/>
    <w:rsid w:val="00D93EDA"/>
    <w:rsid w:val="00DA266F"/>
    <w:rsid w:val="00DA2B4D"/>
    <w:rsid w:val="00DB23C0"/>
    <w:rsid w:val="00DB2EE8"/>
    <w:rsid w:val="00DB669E"/>
    <w:rsid w:val="00DC0124"/>
    <w:rsid w:val="00DD295B"/>
    <w:rsid w:val="00DE0638"/>
    <w:rsid w:val="00DE2A1D"/>
    <w:rsid w:val="00DF079A"/>
    <w:rsid w:val="00DF4DC5"/>
    <w:rsid w:val="00E10DBA"/>
    <w:rsid w:val="00E13A8F"/>
    <w:rsid w:val="00E20205"/>
    <w:rsid w:val="00E20916"/>
    <w:rsid w:val="00E30728"/>
    <w:rsid w:val="00E33A57"/>
    <w:rsid w:val="00E33B08"/>
    <w:rsid w:val="00E40950"/>
    <w:rsid w:val="00E41FEF"/>
    <w:rsid w:val="00E45342"/>
    <w:rsid w:val="00E45F24"/>
    <w:rsid w:val="00E56419"/>
    <w:rsid w:val="00E6256D"/>
    <w:rsid w:val="00E62881"/>
    <w:rsid w:val="00E636FF"/>
    <w:rsid w:val="00E70563"/>
    <w:rsid w:val="00E722B1"/>
    <w:rsid w:val="00E908F4"/>
    <w:rsid w:val="00E94402"/>
    <w:rsid w:val="00EA081F"/>
    <w:rsid w:val="00EA2E6F"/>
    <w:rsid w:val="00EA4F53"/>
    <w:rsid w:val="00EE58D8"/>
    <w:rsid w:val="00EF16A8"/>
    <w:rsid w:val="00EF53D8"/>
    <w:rsid w:val="00F0219B"/>
    <w:rsid w:val="00F04CA1"/>
    <w:rsid w:val="00F061E2"/>
    <w:rsid w:val="00F130DE"/>
    <w:rsid w:val="00F16792"/>
    <w:rsid w:val="00F2112C"/>
    <w:rsid w:val="00F233FB"/>
    <w:rsid w:val="00F311AA"/>
    <w:rsid w:val="00F34B9E"/>
    <w:rsid w:val="00F414B6"/>
    <w:rsid w:val="00F464C9"/>
    <w:rsid w:val="00F4701F"/>
    <w:rsid w:val="00F47B7A"/>
    <w:rsid w:val="00F52BED"/>
    <w:rsid w:val="00F53E2F"/>
    <w:rsid w:val="00F64E58"/>
    <w:rsid w:val="00F67A26"/>
    <w:rsid w:val="00F721B2"/>
    <w:rsid w:val="00F729EA"/>
    <w:rsid w:val="00F730FB"/>
    <w:rsid w:val="00F77B08"/>
    <w:rsid w:val="00F87692"/>
    <w:rsid w:val="00F91634"/>
    <w:rsid w:val="00F91E68"/>
    <w:rsid w:val="00F95A60"/>
    <w:rsid w:val="00FB5CFA"/>
    <w:rsid w:val="00FC0C22"/>
    <w:rsid w:val="00FC3754"/>
    <w:rsid w:val="00FD5E0F"/>
    <w:rsid w:val="00FE3902"/>
    <w:rsid w:val="00FE4B73"/>
    <w:rsid w:val="00FF0D34"/>
    <w:rsid w:val="1C1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D36F8"/>
  <w15:chartTrackingRefBased/>
  <w15:docId w15:val="{025897BC-E883-4380-9CA9-F576250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340E75"/>
    <w:pPr>
      <w:numPr>
        <w:numId w:val="44"/>
      </w:numPr>
    </w:pPr>
  </w:style>
  <w:style w:type="character" w:customStyle="1" w:styleId="normaltextrun">
    <w:name w:val="normaltextrun"/>
    <w:basedOn w:val="Standardskriftforavsnitt"/>
    <w:rsid w:val="00487B4F"/>
  </w:style>
  <w:style w:type="character" w:customStyle="1" w:styleId="eop">
    <w:name w:val="eop"/>
    <w:basedOn w:val="Standardskriftforavsnitt"/>
    <w:rsid w:val="00362462"/>
  </w:style>
  <w:style w:type="paragraph" w:styleId="Revisjon">
    <w:name w:val="Revision"/>
    <w:hidden/>
    <w:uiPriority w:val="99"/>
    <w:semiHidden/>
    <w:rsid w:val="00E20916"/>
    <w:rPr>
      <w:rFonts w:ascii="Verdana" w:hAnsi="Verdana"/>
      <w:sz w:val="22"/>
      <w:szCs w:val="22"/>
    </w:rPr>
  </w:style>
  <w:style w:type="paragraph" w:customStyle="1" w:styleId="Listeavsnitt2">
    <w:name w:val="Listeavsnitt2"/>
    <w:basedOn w:val="Normal"/>
    <w:rsid w:val="00DD295B"/>
    <w:pPr>
      <w:suppressAutoHyphens/>
      <w:ind w:left="720"/>
    </w:pPr>
    <w:rPr>
      <w:rFonts w:ascii="Calibri" w:eastAsia="Calibri" w:hAnsi="Calibr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AE9F2-12F7-4C90-84BF-73ADEA203D7F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3ECDBBFA-A159-4E4E-B220-2A081529B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57A66-6A5D-447B-99DC-11DA18EDB8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D6473A-EDEA-4777-959B-2698B3C2C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4547</Characters>
  <Application>Microsoft Office Word</Application>
  <DocSecurity>0</DocSecurity>
  <Lines>37</Lines>
  <Paragraphs>10</Paragraphs>
  <ScaleCrop>false</ScaleCrop>
  <Company>Vox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Eddie Pedersen</cp:lastModifiedBy>
  <cp:revision>79</cp:revision>
  <cp:lastPrinted>2010-10-19T10:26:00Z</cp:lastPrinted>
  <dcterms:created xsi:type="dcterms:W3CDTF">2022-01-26T10:49:00Z</dcterms:created>
  <dcterms:modified xsi:type="dcterms:W3CDTF">2023-03-22T14:27:00Z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15500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2023-01-17T12:04:16Z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fa879092-ce63-4d47-a482-acad01825bd8</vt:lpwstr>
  </property>
  <property fmtid="{D5CDD505-2E9C-101B-9397-08002B2CF9AE}" pid="17" name="MSIP_Label_4012811f-b717-4099-a412-3cacd3519ab9_ContentBits">
    <vt:lpwstr>0</vt:lpwstr>
  </property>
  <property fmtid="{D5CDD505-2E9C-101B-9397-08002B2CF9AE}" pid="18" name="MediaServiceImageTags">
    <vt:lpwstr/>
  </property>
</Properties>
</file>