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7647" w14:textId="77777777" w:rsidR="003B7DBE" w:rsidRPr="005420EF" w:rsidRDefault="003B7DBE" w:rsidP="003B7DBE">
      <w:pPr>
        <w:rPr>
          <w:sz w:val="32"/>
          <w:szCs w:val="32"/>
        </w:rPr>
      </w:pPr>
      <w:r>
        <w:rPr>
          <w:sz w:val="32"/>
          <w:szCs w:val="32"/>
        </w:rPr>
        <w:t>Basic job skills:</w:t>
      </w:r>
    </w:p>
    <w:p w14:paraId="6B0B5CD4" w14:textId="77777777" w:rsidR="003B7DBE" w:rsidRPr="005420EF" w:rsidRDefault="003B7DBE" w:rsidP="003B7DBE">
      <w:pPr>
        <w:rPr>
          <w:sz w:val="32"/>
          <w:szCs w:val="32"/>
        </w:rPr>
      </w:pPr>
    </w:p>
    <w:p w14:paraId="2DF52575" w14:textId="77777777" w:rsidR="003B7DBE" w:rsidRPr="005420EF" w:rsidRDefault="003B7DBE" w:rsidP="003B7DBE">
      <w:pPr>
        <w:rPr>
          <w:sz w:val="36"/>
          <w:szCs w:val="36"/>
        </w:rPr>
      </w:pPr>
      <w:r>
        <w:rPr>
          <w:sz w:val="32"/>
          <w:szCs w:val="32"/>
        </w:rPr>
        <w:t>Tinsmith</w:t>
      </w:r>
    </w:p>
    <w:p w14:paraId="30AAB779" w14:textId="77777777" w:rsidR="00E56419" w:rsidRPr="005420EF" w:rsidRDefault="008E00FC" w:rsidP="003B7DBE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04D58C1" w14:textId="77777777" w:rsidR="003B7DBE" w:rsidRPr="005420EF" w:rsidRDefault="003B7DBE" w:rsidP="00E56419">
      <w:pPr>
        <w:tabs>
          <w:tab w:val="left" w:pos="7392"/>
        </w:tabs>
        <w:rPr>
          <w:b/>
          <w:sz w:val="24"/>
          <w:szCs w:val="24"/>
        </w:rPr>
      </w:pPr>
    </w:p>
    <w:p w14:paraId="525295A4" w14:textId="77777777" w:rsidR="00E56419" w:rsidRPr="005420EF" w:rsidRDefault="00E20205" w:rsidP="00E56419">
      <w:pPr>
        <w:tabs>
          <w:tab w:val="left" w:pos="73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Tasks for the tinsmith:</w:t>
      </w:r>
    </w:p>
    <w:p w14:paraId="454390E4" w14:textId="77777777" w:rsidR="00E56419" w:rsidRPr="005420EF" w:rsidRDefault="00E56419" w:rsidP="00E56419">
      <w:pPr>
        <w:tabs>
          <w:tab w:val="left" w:pos="7392"/>
        </w:tabs>
      </w:pPr>
    </w:p>
    <w:p w14:paraId="4C1A4C46" w14:textId="77777777" w:rsidR="007377B9" w:rsidRPr="005420EF" w:rsidRDefault="00BA3057" w:rsidP="00E56419">
      <w:pPr>
        <w:numPr>
          <w:ilvl w:val="0"/>
          <w:numId w:val="42"/>
        </w:numPr>
        <w:spacing w:line="276" w:lineRule="auto"/>
      </w:pPr>
      <w:r>
        <w:t>carry out assignments based on work orders on construction sites or on a customer’s premises</w:t>
      </w:r>
    </w:p>
    <w:p w14:paraId="27ED0447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plan, execute and inspect tinsmith work</w:t>
      </w:r>
    </w:p>
    <w:p w14:paraId="4AC9F262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conduct self-inspections of the work performed</w:t>
      </w:r>
    </w:p>
    <w:p w14:paraId="4064643B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 xml:space="preserve">communicate with other parties such as colleagues, other </w:t>
      </w:r>
      <w:proofErr w:type="spellStart"/>
      <w:r>
        <w:t>craftspersons</w:t>
      </w:r>
      <w:proofErr w:type="spellEnd"/>
      <w:r>
        <w:t>, construction site managers, suppliers and customer</w:t>
      </w:r>
    </w:p>
    <w:p w14:paraId="666601F9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use email to communicate with the employer, client and suppliers</w:t>
      </w:r>
    </w:p>
    <w:p w14:paraId="7266A5CA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be familiar and comply with internal procedures, standards and legislation</w:t>
      </w:r>
    </w:p>
    <w:p w14:paraId="66F32BA5" w14:textId="43C2AF0C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order goods based on lists of materials from suppliers</w:t>
      </w:r>
    </w:p>
    <w:p w14:paraId="19DE3D20" w14:textId="77777777" w:rsidR="00B60E74" w:rsidRPr="005420EF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7DDBA27A" w14:textId="77777777" w:rsidR="00B60E74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Reading</w:t>
      </w:r>
    </w:p>
    <w:p w14:paraId="6DF528D0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</w:p>
    <w:p w14:paraId="712BB58F" w14:textId="77777777" w:rsidR="006E080D" w:rsidRPr="005420EF" w:rsidRDefault="002F3883" w:rsidP="00BA3057">
      <w:pPr>
        <w:spacing w:line="276" w:lineRule="auto"/>
        <w:rPr>
          <w:b/>
        </w:rPr>
      </w:pPr>
      <w:r>
        <w:rPr>
          <w:b/>
        </w:rPr>
        <w:t>On a daily basis the tinsmith will:</w:t>
      </w:r>
    </w:p>
    <w:p w14:paraId="34E134D9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read work drawings</w:t>
      </w:r>
    </w:p>
    <w:p w14:paraId="3EB53316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read short notes and instructions, their own and others’ to-do-lists</w:t>
      </w:r>
    </w:p>
    <w:p w14:paraId="4875AD0E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 xml:space="preserve">read information in testing and inspection plans and checklists </w:t>
      </w:r>
    </w:p>
    <w:p w14:paraId="657CD8A9" w14:textId="5F6F8495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read signs and information posters</w:t>
      </w:r>
    </w:p>
    <w:p w14:paraId="0190BECA" w14:textId="038E8600" w:rsidR="009B4343" w:rsidRPr="005420EF" w:rsidRDefault="009B4343" w:rsidP="0011477D">
      <w:pPr>
        <w:numPr>
          <w:ilvl w:val="0"/>
          <w:numId w:val="42"/>
        </w:numPr>
        <w:spacing w:line="276" w:lineRule="auto"/>
      </w:pPr>
      <w:r>
        <w:t xml:space="preserve">read messages and emails </w:t>
      </w:r>
    </w:p>
    <w:p w14:paraId="28F3F45F" w14:textId="77777777" w:rsidR="000F69B1" w:rsidRPr="005420EF" w:rsidRDefault="000F69B1" w:rsidP="003F199A">
      <w:pPr>
        <w:spacing w:line="276" w:lineRule="auto"/>
        <w:ind w:left="1068"/>
      </w:pPr>
    </w:p>
    <w:p w14:paraId="31F2A1B4" w14:textId="77777777" w:rsidR="006E080D" w:rsidRPr="005420EF" w:rsidRDefault="004933A5" w:rsidP="00BA3057">
      <w:pPr>
        <w:spacing w:line="276" w:lineRule="auto"/>
        <w:rPr>
          <w:b/>
        </w:rPr>
      </w:pPr>
      <w:r>
        <w:rPr>
          <w:b/>
        </w:rPr>
        <w:t>Regularly the tinsmith will:</w:t>
      </w:r>
    </w:p>
    <w:p w14:paraId="4432366B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read descriptions and instructions relating to the work</w:t>
      </w:r>
    </w:p>
    <w:p w14:paraId="555E75A8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read packing slips and check that they match the delivered goods</w:t>
      </w:r>
    </w:p>
    <w:p w14:paraId="23D49AD4" w14:textId="77777777" w:rsidR="007377B9" w:rsidRPr="005420EF" w:rsidRDefault="009B4343" w:rsidP="00BA3057">
      <w:pPr>
        <w:numPr>
          <w:ilvl w:val="0"/>
          <w:numId w:val="42"/>
        </w:numPr>
        <w:spacing w:line="276" w:lineRule="auto"/>
      </w:pPr>
      <w:r>
        <w:t>read lists of tools and equipment required for various work operations</w:t>
      </w:r>
    </w:p>
    <w:p w14:paraId="2E4486F7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read information about health, safety and the environment (HSE), brochures, safety data sheets and information posters</w:t>
      </w:r>
    </w:p>
    <w:p w14:paraId="15FA844E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read internal procedures and instructions</w:t>
      </w:r>
    </w:p>
    <w:p w14:paraId="46B25E41" w14:textId="541CBD38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read detailed job specifications</w:t>
      </w:r>
    </w:p>
    <w:p w14:paraId="6D93F378" w14:textId="35C9CCA6" w:rsidR="00487B4F" w:rsidRPr="005420EF" w:rsidRDefault="00487B4F" w:rsidP="00BA3057">
      <w:pPr>
        <w:numPr>
          <w:ilvl w:val="0"/>
          <w:numId w:val="42"/>
        </w:numPr>
        <w:spacing w:line="276" w:lineRule="auto"/>
      </w:pPr>
      <w:r>
        <w:rPr>
          <w:rStyle w:val="normaltextrun"/>
          <w:bdr w:val="none" w:sz="0" w:space="0" w:color="auto" w:frame="1"/>
        </w:rPr>
        <w:t>read environmental and waste management plans</w:t>
      </w:r>
    </w:p>
    <w:p w14:paraId="43D6CD1D" w14:textId="535269B9" w:rsidR="007377B9" w:rsidRPr="005420EF" w:rsidRDefault="007377B9" w:rsidP="00487B4F">
      <w:pPr>
        <w:spacing w:line="276" w:lineRule="auto"/>
        <w:ind w:left="720"/>
      </w:pPr>
    </w:p>
    <w:p w14:paraId="2287A1C9" w14:textId="77777777" w:rsidR="007377B9" w:rsidRPr="005420EF" w:rsidRDefault="007377B9" w:rsidP="00337A56">
      <w:pPr>
        <w:spacing w:line="276" w:lineRule="auto"/>
        <w:ind w:left="720" w:hanging="12"/>
        <w:rPr>
          <w:b/>
        </w:rPr>
      </w:pPr>
    </w:p>
    <w:p w14:paraId="4856641A" w14:textId="77777777" w:rsidR="00E56419" w:rsidRPr="005420EF" w:rsidRDefault="00E56419" w:rsidP="00BA3057">
      <w:pPr>
        <w:spacing w:line="276" w:lineRule="auto"/>
        <w:rPr>
          <w:b/>
        </w:rPr>
      </w:pPr>
    </w:p>
    <w:p w14:paraId="354B093F" w14:textId="77777777" w:rsidR="003A4BF1" w:rsidRPr="005420EF" w:rsidRDefault="002F3883" w:rsidP="00BA3057">
      <w:pPr>
        <w:spacing w:line="276" w:lineRule="auto"/>
        <w:rPr>
          <w:b/>
        </w:rPr>
      </w:pPr>
      <w:r>
        <w:rPr>
          <w:b/>
        </w:rPr>
        <w:t>Occasionally the tinsmith will:</w:t>
      </w:r>
      <w:r>
        <w:rPr>
          <w:b/>
        </w:rPr>
        <w:tab/>
      </w:r>
    </w:p>
    <w:p w14:paraId="1AAE7A86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>read excerpts from laws and regulations</w:t>
      </w:r>
    </w:p>
    <w:p w14:paraId="329F28D8" w14:textId="77777777" w:rsidR="007377B9" w:rsidRPr="005420EF" w:rsidRDefault="00BA3057" w:rsidP="00BA3057">
      <w:pPr>
        <w:numPr>
          <w:ilvl w:val="0"/>
          <w:numId w:val="42"/>
        </w:numPr>
        <w:spacing w:line="276" w:lineRule="auto"/>
      </w:pPr>
      <w:r>
        <w:t xml:space="preserve">read technical provisions </w:t>
      </w:r>
    </w:p>
    <w:p w14:paraId="1EEEA8DC" w14:textId="77777777" w:rsidR="002A4C5D" w:rsidRPr="005420EF" w:rsidRDefault="00BA3057" w:rsidP="002A4C5D">
      <w:pPr>
        <w:numPr>
          <w:ilvl w:val="0"/>
          <w:numId w:val="42"/>
        </w:numPr>
        <w:spacing w:line="276" w:lineRule="auto"/>
      </w:pPr>
      <w:r>
        <w:lastRenderedPageBreak/>
        <w:t>read information and forms concerning their own employment relationship</w:t>
      </w:r>
    </w:p>
    <w:p w14:paraId="44D0B0DA" w14:textId="42A32628" w:rsidR="007377B9" w:rsidRPr="005420EF" w:rsidRDefault="00BA3057" w:rsidP="002A4C5D">
      <w:pPr>
        <w:numPr>
          <w:ilvl w:val="0"/>
          <w:numId w:val="42"/>
        </w:numPr>
        <w:spacing w:line="276" w:lineRule="auto"/>
      </w:pPr>
      <w:r>
        <w:t xml:space="preserve">read route descriptions </w:t>
      </w:r>
    </w:p>
    <w:p w14:paraId="19029418" w14:textId="12F81EA9" w:rsidR="00487B4F" w:rsidRPr="005420EF" w:rsidRDefault="00487B4F" w:rsidP="002A4C5D">
      <w:pPr>
        <w:numPr>
          <w:ilvl w:val="0"/>
          <w:numId w:val="42"/>
        </w:numPr>
        <w:spacing w:line="276" w:lineRule="auto"/>
      </w:pPr>
      <w:r>
        <w:t>read training material in connection with courses and other training</w:t>
      </w:r>
    </w:p>
    <w:p w14:paraId="23E3A5AE" w14:textId="77777777" w:rsidR="003A4BF1" w:rsidRPr="005420EF" w:rsidRDefault="003A4BF1" w:rsidP="00337A56">
      <w:pPr>
        <w:spacing w:line="276" w:lineRule="auto"/>
        <w:ind w:left="708"/>
        <w:rPr>
          <w:b/>
        </w:rPr>
      </w:pPr>
    </w:p>
    <w:p w14:paraId="6F57C5B2" w14:textId="77777777" w:rsidR="00BB30C5" w:rsidRPr="005420EF" w:rsidRDefault="00BB30C5" w:rsidP="007F2CA6">
      <w:pPr>
        <w:spacing w:line="276" w:lineRule="auto"/>
        <w:rPr>
          <w:b/>
          <w:sz w:val="24"/>
          <w:szCs w:val="24"/>
        </w:rPr>
      </w:pPr>
    </w:p>
    <w:p w14:paraId="1548346E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Writing</w:t>
      </w:r>
    </w:p>
    <w:p w14:paraId="0E100FB2" w14:textId="77777777" w:rsidR="003C0E74" w:rsidRPr="005420EF" w:rsidRDefault="003C0E74" w:rsidP="007F2CA6">
      <w:pPr>
        <w:spacing w:line="276" w:lineRule="auto"/>
        <w:rPr>
          <w:b/>
        </w:rPr>
      </w:pPr>
    </w:p>
    <w:p w14:paraId="1936C7D4" w14:textId="77777777" w:rsidR="00CD4BAB" w:rsidRPr="005420EF" w:rsidRDefault="002F3883" w:rsidP="00BA3057">
      <w:pPr>
        <w:spacing w:line="276" w:lineRule="auto"/>
        <w:rPr>
          <w:b/>
        </w:rPr>
      </w:pPr>
      <w:r>
        <w:rPr>
          <w:b/>
        </w:rPr>
        <w:t>On a daily basis the tinsmith will:</w:t>
      </w:r>
    </w:p>
    <w:p w14:paraId="4C1572A6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keep track of their own hours</w:t>
      </w:r>
    </w:p>
    <w:p w14:paraId="6DDC2CAF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keep a travel log</w:t>
      </w:r>
    </w:p>
    <w:p w14:paraId="32AB225F" w14:textId="002BEB09" w:rsidR="009B4343" w:rsidRPr="005420EF" w:rsidRDefault="009B4343" w:rsidP="00BA3057">
      <w:pPr>
        <w:numPr>
          <w:ilvl w:val="0"/>
          <w:numId w:val="42"/>
        </w:numPr>
        <w:spacing w:line="276" w:lineRule="auto"/>
      </w:pPr>
      <w:r>
        <w:t>write messages and emails</w:t>
      </w:r>
    </w:p>
    <w:p w14:paraId="30BAC586" w14:textId="3D17581C" w:rsidR="00DE2A1D" w:rsidRPr="00D66D86" w:rsidRDefault="00362462" w:rsidP="00BA3057">
      <w:pPr>
        <w:numPr>
          <w:ilvl w:val="0"/>
          <w:numId w:val="42"/>
        </w:numPr>
        <w:spacing w:line="276" w:lineRule="auto"/>
        <w:rPr>
          <w:rStyle w:val="normaltextrun"/>
        </w:rPr>
      </w:pPr>
      <w:r>
        <w:rPr>
          <w:rStyle w:val="normaltextrun"/>
          <w:shd w:val="clear" w:color="auto" w:fill="FFFFFF"/>
        </w:rPr>
        <w:t>fill in forms and checklists for work quality and non-conformities</w:t>
      </w:r>
    </w:p>
    <w:p w14:paraId="439C0117" w14:textId="77777777" w:rsidR="00211A29" w:rsidRPr="005420EF" w:rsidRDefault="00211A29" w:rsidP="00211A29">
      <w:pPr>
        <w:spacing w:line="276" w:lineRule="auto"/>
        <w:ind w:left="720"/>
        <w:rPr>
          <w:rStyle w:val="normaltextrun"/>
          <w:color w:val="FF0000"/>
        </w:rPr>
      </w:pPr>
    </w:p>
    <w:p w14:paraId="6A526675" w14:textId="77777777" w:rsidR="00CD4BAB" w:rsidRPr="005420EF" w:rsidRDefault="00CD4BAB" w:rsidP="003F199A">
      <w:pPr>
        <w:tabs>
          <w:tab w:val="left" w:pos="1088"/>
        </w:tabs>
        <w:spacing w:line="276" w:lineRule="auto"/>
        <w:ind w:left="1068"/>
      </w:pPr>
    </w:p>
    <w:p w14:paraId="76318F6F" w14:textId="77777777" w:rsidR="00280954" w:rsidRPr="005420EF" w:rsidRDefault="004933A5" w:rsidP="00BA3057">
      <w:pPr>
        <w:spacing w:line="276" w:lineRule="auto"/>
        <w:rPr>
          <w:b/>
        </w:rPr>
      </w:pPr>
      <w:r>
        <w:rPr>
          <w:b/>
        </w:rPr>
        <w:t>Regularly the tinsmith will:</w:t>
      </w:r>
    </w:p>
    <w:p w14:paraId="66589BF8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prepare a list of required tools and equipment for an assignment</w:t>
      </w:r>
    </w:p>
    <w:p w14:paraId="706462AA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write notes and to-do lists for themselves and others</w:t>
      </w:r>
    </w:p>
    <w:p w14:paraId="562A1156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sign for the receipt of goods</w:t>
      </w:r>
    </w:p>
    <w:p w14:paraId="26E7FA91" w14:textId="77777777" w:rsidR="00280954" w:rsidRPr="005420EF" w:rsidRDefault="00280954" w:rsidP="00BA3057">
      <w:pPr>
        <w:spacing w:line="276" w:lineRule="auto"/>
        <w:ind w:left="720"/>
      </w:pPr>
    </w:p>
    <w:p w14:paraId="2C845CDA" w14:textId="77777777" w:rsidR="00280954" w:rsidRPr="005420EF" w:rsidRDefault="002F3883" w:rsidP="00BA3057">
      <w:pPr>
        <w:spacing w:line="276" w:lineRule="auto"/>
        <w:rPr>
          <w:b/>
        </w:rPr>
      </w:pPr>
      <w:r>
        <w:rPr>
          <w:b/>
        </w:rPr>
        <w:t>Occasionally the tinsmith will:</w:t>
      </w:r>
    </w:p>
    <w:p w14:paraId="6CEAD84E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write brief reports, change notifications and non-conformity reports</w:t>
      </w:r>
    </w:p>
    <w:p w14:paraId="0879229F" w14:textId="77777777" w:rsidR="00BA628C" w:rsidRPr="005420EF" w:rsidRDefault="00BA3057" w:rsidP="00BA3057">
      <w:pPr>
        <w:numPr>
          <w:ilvl w:val="0"/>
          <w:numId w:val="42"/>
        </w:numPr>
        <w:spacing w:line="276" w:lineRule="auto"/>
      </w:pPr>
      <w:r>
        <w:t>set up overviews of the work performed</w:t>
      </w:r>
    </w:p>
    <w:p w14:paraId="2A31F206" w14:textId="77777777" w:rsidR="00642498" w:rsidRPr="005420EF" w:rsidRDefault="00BA3057" w:rsidP="00BA3057">
      <w:pPr>
        <w:numPr>
          <w:ilvl w:val="0"/>
          <w:numId w:val="42"/>
        </w:numPr>
        <w:spacing w:line="276" w:lineRule="auto"/>
      </w:pPr>
      <w:r>
        <w:t>write work orders and document orders for additional work</w:t>
      </w:r>
    </w:p>
    <w:p w14:paraId="591E95DD" w14:textId="77777777" w:rsidR="009B4343" w:rsidRPr="005420EF" w:rsidRDefault="009B4343" w:rsidP="00BA3057">
      <w:pPr>
        <w:numPr>
          <w:ilvl w:val="0"/>
          <w:numId w:val="42"/>
        </w:numPr>
        <w:spacing w:line="276" w:lineRule="auto"/>
      </w:pPr>
      <w:r>
        <w:t>fill in forms and prepare documentation in relation to certification requirements and ISO standards</w:t>
      </w:r>
    </w:p>
    <w:p w14:paraId="05681648" w14:textId="27E3DBD9" w:rsidR="00AA1859" w:rsidRPr="005420EF" w:rsidRDefault="00AA1859" w:rsidP="00AA1859">
      <w:pPr>
        <w:pStyle w:val="Listeavsnitt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fill in self-certificates and medical certificates</w:t>
      </w:r>
    </w:p>
    <w:p w14:paraId="6B75ECFF" w14:textId="4AA4564C" w:rsidR="00190CA4" w:rsidRPr="005420EF" w:rsidRDefault="00190CA4" w:rsidP="00AA1859">
      <w:pPr>
        <w:pStyle w:val="Listeavsnitt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fill in forms relating to their own employment relationship, holiday applications and wage demand forms</w:t>
      </w:r>
    </w:p>
    <w:p w14:paraId="6ACC44C6" w14:textId="50D12B4B" w:rsidR="00B976C1" w:rsidRPr="00D66D86" w:rsidRDefault="00B976C1" w:rsidP="00AA1859">
      <w:pPr>
        <w:pStyle w:val="Listeavsnitt"/>
        <w:numPr>
          <w:ilvl w:val="0"/>
          <w:numId w:val="42"/>
        </w:numPr>
        <w:rPr>
          <w:rStyle w:val="normaltextrun"/>
          <w:rFonts w:ascii="Verdana" w:hAnsi="Verdana"/>
        </w:rPr>
      </w:pPr>
      <w:r>
        <w:rPr>
          <w:rStyle w:val="normaltextrun"/>
          <w:rFonts w:ascii="Verdana" w:hAnsi="Verdana"/>
          <w:bdr w:val="none" w:sz="0" w:space="0" w:color="auto" w:frame="1"/>
        </w:rPr>
        <w:t>write tender documents and underlying invoice documentation</w:t>
      </w:r>
    </w:p>
    <w:p w14:paraId="0376B0C5" w14:textId="11C6A069" w:rsidR="00F95A60" w:rsidRPr="00D66D86" w:rsidRDefault="00F95A60" w:rsidP="00AA1859">
      <w:pPr>
        <w:pStyle w:val="Listeavsnitt"/>
        <w:numPr>
          <w:ilvl w:val="0"/>
          <w:numId w:val="42"/>
        </w:numPr>
        <w:rPr>
          <w:rFonts w:ascii="Verdana" w:hAnsi="Verdana"/>
        </w:rPr>
      </w:pPr>
      <w:r>
        <w:rPr>
          <w:rStyle w:val="normaltextrun"/>
          <w:rFonts w:ascii="Verdana" w:hAnsi="Verdana"/>
          <w:shd w:val="clear" w:color="auto" w:fill="FFFFFF"/>
        </w:rPr>
        <w:t>fill in non-conformity forms in the event of serious incidents</w:t>
      </w:r>
      <w:r>
        <w:rPr>
          <w:rStyle w:val="eop"/>
          <w:rFonts w:ascii="Verdana" w:hAnsi="Verdana"/>
          <w:shd w:val="clear" w:color="auto" w:fill="FFFFFF"/>
        </w:rPr>
        <w:t> </w:t>
      </w:r>
    </w:p>
    <w:p w14:paraId="052B7737" w14:textId="77777777" w:rsidR="00AA1859" w:rsidRPr="005420EF" w:rsidRDefault="00AA1859" w:rsidP="00AA1859">
      <w:pPr>
        <w:spacing w:line="276" w:lineRule="auto"/>
        <w:ind w:left="360"/>
      </w:pPr>
    </w:p>
    <w:p w14:paraId="6F892F27" w14:textId="77777777" w:rsidR="00642498" w:rsidRPr="005420EF" w:rsidRDefault="00642498" w:rsidP="00BA3057">
      <w:pPr>
        <w:spacing w:line="276" w:lineRule="auto"/>
      </w:pPr>
    </w:p>
    <w:p w14:paraId="7CE2D184" w14:textId="77777777" w:rsidR="00642498" w:rsidRPr="005420EF" w:rsidRDefault="00642498" w:rsidP="00337A56">
      <w:pPr>
        <w:spacing w:line="276" w:lineRule="auto"/>
        <w:ind w:left="708"/>
      </w:pPr>
    </w:p>
    <w:p w14:paraId="248CB9F4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Oral skills</w:t>
      </w:r>
    </w:p>
    <w:p w14:paraId="45C68900" w14:textId="77777777" w:rsidR="00B07CCF" w:rsidRPr="005420EF" w:rsidRDefault="00B07CCF" w:rsidP="00337A56">
      <w:pPr>
        <w:spacing w:line="276" w:lineRule="auto"/>
        <w:rPr>
          <w:b/>
        </w:rPr>
      </w:pPr>
    </w:p>
    <w:p w14:paraId="6C82AA27" w14:textId="77777777" w:rsidR="002F3883" w:rsidRPr="005420EF" w:rsidRDefault="002F3883" w:rsidP="00BA3057">
      <w:pPr>
        <w:spacing w:line="276" w:lineRule="auto"/>
        <w:rPr>
          <w:b/>
        </w:rPr>
      </w:pPr>
      <w:r>
        <w:rPr>
          <w:b/>
        </w:rPr>
        <w:t>On a daily basis the tinsmith will:</w:t>
      </w:r>
    </w:p>
    <w:p w14:paraId="6BC67C3F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>
        <w:t>talk to others to coordinate the work</w:t>
      </w:r>
    </w:p>
    <w:p w14:paraId="38997440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>
        <w:t>give oral reports on progress to the supervisor and employer</w:t>
      </w:r>
    </w:p>
    <w:p w14:paraId="720D7C5C" w14:textId="77777777" w:rsidR="002A4C5D" w:rsidRPr="005420EF" w:rsidRDefault="00BA3057" w:rsidP="002A4C5D">
      <w:pPr>
        <w:numPr>
          <w:ilvl w:val="0"/>
          <w:numId w:val="42"/>
        </w:numPr>
        <w:spacing w:line="276" w:lineRule="auto"/>
      </w:pPr>
      <w:r>
        <w:t>receive instructions and discuss the work with superiors</w:t>
      </w:r>
    </w:p>
    <w:p w14:paraId="0A68CFB5" w14:textId="77777777" w:rsidR="00AE2927" w:rsidRPr="005420EF" w:rsidRDefault="00BA3057" w:rsidP="002A4C5D">
      <w:pPr>
        <w:numPr>
          <w:ilvl w:val="0"/>
          <w:numId w:val="42"/>
        </w:numPr>
        <w:spacing w:line="276" w:lineRule="auto"/>
      </w:pPr>
      <w:r>
        <w:t>make agreements with customers regarding progress and describe the work</w:t>
      </w:r>
    </w:p>
    <w:p w14:paraId="71F51703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>
        <w:t>discuss the choice of solutions with clients and customers</w:t>
      </w:r>
    </w:p>
    <w:p w14:paraId="6280BA22" w14:textId="77777777" w:rsidR="00B3575D" w:rsidRPr="005420EF" w:rsidRDefault="00B3575D" w:rsidP="00AE2927">
      <w:pPr>
        <w:tabs>
          <w:tab w:val="left" w:pos="7560"/>
        </w:tabs>
        <w:spacing w:line="276" w:lineRule="auto"/>
        <w:ind w:left="1068"/>
      </w:pPr>
    </w:p>
    <w:p w14:paraId="7F71A7DA" w14:textId="77777777" w:rsidR="0018313F" w:rsidRPr="005420EF" w:rsidRDefault="0011072E" w:rsidP="00BA3057">
      <w:pPr>
        <w:spacing w:line="276" w:lineRule="auto"/>
        <w:rPr>
          <w:b/>
        </w:rPr>
      </w:pPr>
      <w:r>
        <w:rPr>
          <w:b/>
        </w:rPr>
        <w:t>Regularly the tinsmith will:</w:t>
      </w:r>
    </w:p>
    <w:p w14:paraId="46415FEA" w14:textId="77777777" w:rsidR="008465FB" w:rsidRPr="005420EF" w:rsidRDefault="00BA3057" w:rsidP="00BA3057">
      <w:pPr>
        <w:numPr>
          <w:ilvl w:val="0"/>
          <w:numId w:val="42"/>
        </w:numPr>
        <w:spacing w:line="276" w:lineRule="auto"/>
      </w:pPr>
      <w:r>
        <w:t>talk to suppliers</w:t>
      </w:r>
    </w:p>
    <w:p w14:paraId="55096873" w14:textId="77777777" w:rsidR="00AE2927" w:rsidRPr="005420EF" w:rsidRDefault="00BA3057" w:rsidP="00BA3057">
      <w:pPr>
        <w:numPr>
          <w:ilvl w:val="0"/>
          <w:numId w:val="42"/>
        </w:numPr>
        <w:spacing w:line="276" w:lineRule="auto"/>
      </w:pPr>
      <w:r>
        <w:t>receive training and instructions</w:t>
      </w:r>
    </w:p>
    <w:p w14:paraId="64F8F8D0" w14:textId="77777777" w:rsidR="002A4C5D" w:rsidRPr="005420EF" w:rsidRDefault="00BA3057" w:rsidP="002A4C5D">
      <w:pPr>
        <w:numPr>
          <w:ilvl w:val="0"/>
          <w:numId w:val="42"/>
        </w:numPr>
        <w:spacing w:line="276" w:lineRule="auto"/>
      </w:pPr>
      <w:r>
        <w:t xml:space="preserve">attend various meetings </w:t>
      </w:r>
    </w:p>
    <w:p w14:paraId="3E6E3920" w14:textId="1C3E0C99" w:rsidR="00AE2927" w:rsidRPr="00D66D86" w:rsidRDefault="00BA3057" w:rsidP="002A4C5D">
      <w:pPr>
        <w:numPr>
          <w:ilvl w:val="0"/>
          <w:numId w:val="42"/>
        </w:numPr>
        <w:spacing w:line="276" w:lineRule="auto"/>
      </w:pPr>
      <w:r>
        <w:t>discuss plans and drawings/detailed solutions with others</w:t>
      </w:r>
    </w:p>
    <w:p w14:paraId="13760EBE" w14:textId="295C5C39" w:rsidR="00572F0C" w:rsidRPr="00D66D86" w:rsidRDefault="00572F0C" w:rsidP="002A4C5D">
      <w:pPr>
        <w:numPr>
          <w:ilvl w:val="0"/>
          <w:numId w:val="42"/>
        </w:numPr>
        <w:spacing w:line="276" w:lineRule="auto"/>
      </w:pPr>
      <w:r>
        <w:t>take part in lunch and break conversations</w:t>
      </w:r>
    </w:p>
    <w:p w14:paraId="25925A3E" w14:textId="77777777" w:rsidR="008465FB" w:rsidRPr="005420EF" w:rsidRDefault="008465FB" w:rsidP="00BA3057">
      <w:pPr>
        <w:spacing w:line="276" w:lineRule="auto"/>
        <w:ind w:left="720"/>
      </w:pPr>
    </w:p>
    <w:p w14:paraId="7A9CB949" w14:textId="77777777" w:rsidR="00BB30C5" w:rsidRPr="005420EF" w:rsidRDefault="00BB30C5" w:rsidP="00BA3057">
      <w:pPr>
        <w:spacing w:line="276" w:lineRule="auto"/>
        <w:rPr>
          <w:b/>
        </w:rPr>
      </w:pPr>
    </w:p>
    <w:p w14:paraId="697D31A2" w14:textId="77777777" w:rsidR="00C978B3" w:rsidRPr="005420EF" w:rsidRDefault="00571352" w:rsidP="00BA3057">
      <w:pPr>
        <w:spacing w:line="276" w:lineRule="auto"/>
        <w:rPr>
          <w:b/>
        </w:rPr>
      </w:pPr>
      <w:r>
        <w:rPr>
          <w:b/>
        </w:rPr>
        <w:t>Occasionally the tinsmith will:</w:t>
      </w:r>
    </w:p>
    <w:p w14:paraId="02E60778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order parts and equipment from suppliers</w:t>
      </w:r>
    </w:p>
    <w:p w14:paraId="4DB9447C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 xml:space="preserve">discuss their own employment relationship </w:t>
      </w:r>
    </w:p>
    <w:p w14:paraId="5785243C" w14:textId="77777777" w:rsidR="002A4C5D" w:rsidRPr="005420EF" w:rsidRDefault="00BA3057" w:rsidP="002A4C5D">
      <w:pPr>
        <w:numPr>
          <w:ilvl w:val="0"/>
          <w:numId w:val="23"/>
        </w:numPr>
        <w:spacing w:line="276" w:lineRule="auto"/>
      </w:pPr>
      <w:r>
        <w:t xml:space="preserve">participate in formal training and certification </w:t>
      </w:r>
    </w:p>
    <w:p w14:paraId="29CC04D0" w14:textId="77777777" w:rsidR="00AE2927" w:rsidRPr="005420EF" w:rsidRDefault="00BA3057" w:rsidP="002A4C5D">
      <w:pPr>
        <w:numPr>
          <w:ilvl w:val="0"/>
          <w:numId w:val="23"/>
        </w:numPr>
        <w:spacing w:line="276" w:lineRule="auto"/>
      </w:pPr>
      <w:r>
        <w:t>report acute incidents or accidents</w:t>
      </w:r>
    </w:p>
    <w:p w14:paraId="12E17270" w14:textId="77777777" w:rsidR="008465FB" w:rsidRPr="005420EF" w:rsidRDefault="00BA3057" w:rsidP="00AE2927">
      <w:pPr>
        <w:numPr>
          <w:ilvl w:val="0"/>
          <w:numId w:val="23"/>
        </w:numPr>
        <w:spacing w:line="276" w:lineRule="auto"/>
      </w:pPr>
      <w:r>
        <w:t>ask if anything is unclear</w:t>
      </w:r>
    </w:p>
    <w:p w14:paraId="6DEFE21D" w14:textId="07B77E9A" w:rsidR="008465FB" w:rsidRPr="005420EF" w:rsidRDefault="00BA3057" w:rsidP="00AE2927">
      <w:pPr>
        <w:numPr>
          <w:ilvl w:val="0"/>
          <w:numId w:val="23"/>
        </w:numPr>
        <w:spacing w:line="276" w:lineRule="auto"/>
      </w:pPr>
      <w:r>
        <w:t>inform new and temporary staff about work procedures</w:t>
      </w:r>
    </w:p>
    <w:p w14:paraId="25809F1B" w14:textId="4D93851E" w:rsidR="00F16792" w:rsidRPr="00D66D86" w:rsidRDefault="00F16792" w:rsidP="00AE2927">
      <w:pPr>
        <w:numPr>
          <w:ilvl w:val="0"/>
          <w:numId w:val="23"/>
        </w:numPr>
        <w:spacing w:line="276" w:lineRule="auto"/>
      </w:pPr>
      <w:r>
        <w:rPr>
          <w:rStyle w:val="normaltextrun"/>
          <w:shd w:val="clear" w:color="auto" w:fill="FFFFFF"/>
        </w:rPr>
        <w:t>conduct performance reviews with the supervisor</w:t>
      </w:r>
      <w:r>
        <w:rPr>
          <w:rStyle w:val="eop"/>
          <w:shd w:val="clear" w:color="auto" w:fill="FFFFFF"/>
        </w:rPr>
        <w:t> </w:t>
      </w:r>
    </w:p>
    <w:p w14:paraId="26C271EA" w14:textId="77777777" w:rsidR="00B3575D" w:rsidRPr="005420EF" w:rsidRDefault="00B3575D" w:rsidP="008465FB">
      <w:pPr>
        <w:spacing w:line="276" w:lineRule="auto"/>
        <w:ind w:left="1068"/>
      </w:pPr>
    </w:p>
    <w:p w14:paraId="0C98EFC2" w14:textId="77777777" w:rsidR="00BB30C5" w:rsidRPr="005420EF" w:rsidRDefault="00BB30C5" w:rsidP="007F2CA6">
      <w:pPr>
        <w:spacing w:line="276" w:lineRule="auto"/>
        <w:rPr>
          <w:b/>
          <w:sz w:val="24"/>
          <w:szCs w:val="24"/>
        </w:rPr>
      </w:pPr>
    </w:p>
    <w:p w14:paraId="62329F78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Numeracy</w:t>
      </w:r>
    </w:p>
    <w:p w14:paraId="4B1CAF10" w14:textId="77777777" w:rsidR="000C2F28" w:rsidRPr="005420EF" w:rsidRDefault="000C2F28" w:rsidP="00337A56">
      <w:pPr>
        <w:spacing w:line="276" w:lineRule="auto"/>
        <w:rPr>
          <w:b/>
        </w:rPr>
      </w:pPr>
    </w:p>
    <w:p w14:paraId="2674C4F1" w14:textId="77777777" w:rsidR="000C2F28" w:rsidRPr="005420EF" w:rsidRDefault="000C2F28" w:rsidP="00337A56">
      <w:pPr>
        <w:spacing w:line="276" w:lineRule="auto"/>
        <w:rPr>
          <w:b/>
        </w:rPr>
      </w:pPr>
      <w:r>
        <w:rPr>
          <w:b/>
        </w:rPr>
        <w:t>On a daily basis the tinsmith will:</w:t>
      </w:r>
    </w:p>
    <w:p w14:paraId="68B41A01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take measures of fittings and ventilation components and prepare production documentation</w:t>
      </w:r>
    </w:p>
    <w:p w14:paraId="60568B00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 xml:space="preserve">use work drawings and convert them to full scale </w:t>
      </w:r>
    </w:p>
    <w:p w14:paraId="731F7BC1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calculate how much material will be required for a job</w:t>
      </w:r>
    </w:p>
    <w:p w14:paraId="19DB8584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calculate and record the time required for a job</w:t>
      </w:r>
    </w:p>
    <w:p w14:paraId="159DC9BC" w14:textId="77777777" w:rsidR="008465FB" w:rsidRPr="005420EF" w:rsidRDefault="008465FB" w:rsidP="00AE2927">
      <w:pPr>
        <w:spacing w:line="276" w:lineRule="auto"/>
        <w:ind w:left="720"/>
      </w:pPr>
    </w:p>
    <w:p w14:paraId="6150EE49" w14:textId="77777777" w:rsidR="000C2F28" w:rsidRPr="005420EF" w:rsidRDefault="00F91E68" w:rsidP="00337A56">
      <w:pPr>
        <w:spacing w:line="276" w:lineRule="auto"/>
        <w:rPr>
          <w:b/>
        </w:rPr>
      </w:pPr>
      <w:r>
        <w:rPr>
          <w:b/>
        </w:rPr>
        <w:t>Regularly the tinsmith will:</w:t>
      </w:r>
    </w:p>
    <w:p w14:paraId="39E6E273" w14:textId="77777777" w:rsidR="00295C65" w:rsidRPr="005420EF" w:rsidRDefault="00295C65" w:rsidP="00295C65">
      <w:pPr>
        <w:numPr>
          <w:ilvl w:val="0"/>
          <w:numId w:val="23"/>
        </w:numPr>
        <w:spacing w:line="276" w:lineRule="auto"/>
      </w:pPr>
      <w:r>
        <w:t>prepare work sketches for production in their own workshop</w:t>
      </w:r>
    </w:p>
    <w:p w14:paraId="698A2D37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 xml:space="preserve">program computerised sheet metal benders </w:t>
      </w:r>
    </w:p>
    <w:p w14:paraId="74F59635" w14:textId="77777777" w:rsidR="00295C65" w:rsidRPr="005420EF" w:rsidRDefault="00295C65" w:rsidP="00295C65">
      <w:pPr>
        <w:numPr>
          <w:ilvl w:val="0"/>
          <w:numId w:val="23"/>
        </w:numPr>
        <w:spacing w:line="276" w:lineRule="auto"/>
      </w:pPr>
      <w:r>
        <w:t>prepare overviews of materials consumption</w:t>
      </w:r>
    </w:p>
    <w:p w14:paraId="0C90596E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keep an overview of stocks</w:t>
      </w:r>
    </w:p>
    <w:p w14:paraId="18C39346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compare prices from different suppliers</w:t>
      </w:r>
    </w:p>
    <w:p w14:paraId="21F5B4C1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calculate piecework pay based on fixed rates</w:t>
      </w:r>
    </w:p>
    <w:p w14:paraId="6A241F29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check their own payslip</w:t>
      </w:r>
    </w:p>
    <w:p w14:paraId="06CC59F0" w14:textId="4814EFE6" w:rsidR="009E653B" w:rsidRPr="005420EF" w:rsidRDefault="00B50EAB" w:rsidP="00AE2927">
      <w:pPr>
        <w:numPr>
          <w:ilvl w:val="0"/>
          <w:numId w:val="23"/>
        </w:numPr>
        <w:spacing w:line="276" w:lineRule="auto"/>
      </w:pPr>
      <w:r>
        <w:t>calculate travel times using maps, road atlases or GPS</w:t>
      </w:r>
    </w:p>
    <w:p w14:paraId="68A31132" w14:textId="77777777" w:rsidR="008224CF" w:rsidRPr="005420EF" w:rsidRDefault="00E62881" w:rsidP="00AE2927">
      <w:pPr>
        <w:numPr>
          <w:ilvl w:val="0"/>
          <w:numId w:val="23"/>
        </w:numPr>
        <w:spacing w:line="276" w:lineRule="auto"/>
      </w:pPr>
      <w:r>
        <w:t>make estimates of costs on behalf of customers</w:t>
      </w:r>
    </w:p>
    <w:p w14:paraId="52D7902B" w14:textId="77777777" w:rsidR="00AE2927" w:rsidRPr="005420EF" w:rsidRDefault="00AE2927" w:rsidP="00AE2927">
      <w:pPr>
        <w:tabs>
          <w:tab w:val="left" w:pos="1088"/>
        </w:tabs>
        <w:rPr>
          <w:rFonts w:ascii="Times New Roman" w:hAnsi="Times New Roman"/>
          <w:sz w:val="24"/>
          <w:szCs w:val="24"/>
        </w:rPr>
      </w:pPr>
    </w:p>
    <w:p w14:paraId="32C295C4" w14:textId="77777777" w:rsidR="008465FB" w:rsidRPr="005420EF" w:rsidRDefault="008465FB" w:rsidP="008465FB">
      <w:pPr>
        <w:spacing w:line="276" w:lineRule="auto"/>
        <w:rPr>
          <w:b/>
        </w:rPr>
      </w:pPr>
      <w:r>
        <w:rPr>
          <w:b/>
        </w:rPr>
        <w:t>Occasionally the tinsmith will:</w:t>
      </w:r>
    </w:p>
    <w:p w14:paraId="6DF8595E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calculate the air requirements of a room</w:t>
      </w:r>
    </w:p>
    <w:p w14:paraId="6B894AD4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t>calculate the piecework rate for a job</w:t>
      </w:r>
    </w:p>
    <w:p w14:paraId="0D08A593" w14:textId="77777777" w:rsidR="00AE2927" w:rsidRPr="005420EF" w:rsidRDefault="00BA3057" w:rsidP="00AE2927">
      <w:pPr>
        <w:numPr>
          <w:ilvl w:val="0"/>
          <w:numId w:val="23"/>
        </w:numPr>
        <w:spacing w:line="276" w:lineRule="auto"/>
      </w:pPr>
      <w:r>
        <w:lastRenderedPageBreak/>
        <w:t>assess staff requirements on the basis of a progress schedule and the workload</w:t>
      </w:r>
    </w:p>
    <w:p w14:paraId="55D1F61E" w14:textId="7CA581B3" w:rsidR="00E62881" w:rsidRPr="005420EF" w:rsidRDefault="00E62881" w:rsidP="00E62881">
      <w:pPr>
        <w:numPr>
          <w:ilvl w:val="0"/>
          <w:numId w:val="23"/>
        </w:numPr>
        <w:spacing w:line="276" w:lineRule="auto"/>
      </w:pPr>
      <w:r>
        <w:t>check stocks</w:t>
      </w:r>
    </w:p>
    <w:p w14:paraId="746DA24A" w14:textId="0AE9369D" w:rsidR="00F04CA1" w:rsidRPr="00A34E1F" w:rsidRDefault="00F04CA1" w:rsidP="00E62881">
      <w:pPr>
        <w:numPr>
          <w:ilvl w:val="0"/>
          <w:numId w:val="23"/>
        </w:numPr>
        <w:spacing w:line="276" w:lineRule="auto"/>
        <w:rPr>
          <w:rStyle w:val="eop"/>
        </w:rPr>
      </w:pPr>
      <w:r>
        <w:rPr>
          <w:rStyle w:val="normaltextrun"/>
          <w:shd w:val="clear" w:color="auto" w:fill="FFFFFF"/>
        </w:rPr>
        <w:t>create cost estimates for bigger assignments</w:t>
      </w:r>
      <w:r>
        <w:rPr>
          <w:rStyle w:val="eop"/>
          <w:shd w:val="clear" w:color="auto" w:fill="FFFFFF"/>
        </w:rPr>
        <w:t> </w:t>
      </w:r>
    </w:p>
    <w:p w14:paraId="7F95E28C" w14:textId="77777777" w:rsidR="00A34E1F" w:rsidRDefault="00A34E1F" w:rsidP="00A34E1F">
      <w:pPr>
        <w:numPr>
          <w:ilvl w:val="0"/>
          <w:numId w:val="23"/>
        </w:numPr>
      </w:pPr>
      <w:r>
        <w:t>calculate milage allowances</w:t>
      </w:r>
    </w:p>
    <w:p w14:paraId="2E44FD97" w14:textId="77777777" w:rsidR="00A34E1F" w:rsidRPr="00391845" w:rsidRDefault="00A34E1F" w:rsidP="00A34E1F">
      <w:pPr>
        <w:spacing w:line="276" w:lineRule="auto"/>
        <w:ind w:left="720"/>
      </w:pPr>
    </w:p>
    <w:p w14:paraId="72DBC51F" w14:textId="77777777" w:rsidR="00E62881" w:rsidRPr="005420EF" w:rsidRDefault="00E62881" w:rsidP="00E62881">
      <w:pPr>
        <w:spacing w:line="276" w:lineRule="auto"/>
        <w:ind w:left="720"/>
      </w:pPr>
    </w:p>
    <w:p w14:paraId="74262980" w14:textId="77777777" w:rsidR="008465FB" w:rsidRPr="005420EF" w:rsidRDefault="008465FB" w:rsidP="00AE2927">
      <w:pPr>
        <w:spacing w:line="276" w:lineRule="auto"/>
        <w:ind w:left="720"/>
      </w:pPr>
    </w:p>
    <w:p w14:paraId="4256F731" w14:textId="77777777" w:rsidR="00BB30C5" w:rsidRPr="005420EF" w:rsidRDefault="00BB30C5" w:rsidP="007F2CA6">
      <w:pPr>
        <w:spacing w:line="276" w:lineRule="auto"/>
        <w:rPr>
          <w:b/>
          <w:sz w:val="24"/>
          <w:szCs w:val="24"/>
        </w:rPr>
      </w:pPr>
    </w:p>
    <w:p w14:paraId="1D55DC89" w14:textId="77777777" w:rsidR="007F2CA6" w:rsidRPr="005420EF" w:rsidRDefault="007F2CA6" w:rsidP="007F2CA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Digital skills </w:t>
      </w:r>
    </w:p>
    <w:p w14:paraId="01FA2AEC" w14:textId="77777777" w:rsidR="000C2F28" w:rsidRPr="005420EF" w:rsidRDefault="000C2F28" w:rsidP="00337A56">
      <w:pPr>
        <w:spacing w:line="276" w:lineRule="auto"/>
        <w:rPr>
          <w:b/>
        </w:rPr>
      </w:pPr>
    </w:p>
    <w:p w14:paraId="754D4738" w14:textId="77777777" w:rsidR="00E62881" w:rsidRPr="005420EF" w:rsidRDefault="00E62881" w:rsidP="00E62881">
      <w:pPr>
        <w:spacing w:line="276" w:lineRule="auto"/>
        <w:rPr>
          <w:b/>
        </w:rPr>
      </w:pPr>
      <w:r>
        <w:rPr>
          <w:b/>
        </w:rPr>
        <w:t>On a daily basis the tinsmith will:</w:t>
      </w:r>
    </w:p>
    <w:p w14:paraId="30B224FC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program computerised machines</w:t>
      </w:r>
    </w:p>
    <w:p w14:paraId="3D41A8D8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search the internet and intranet</w:t>
      </w:r>
    </w:p>
    <w:p w14:paraId="1AF74362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keep track of own activities in a calendar</w:t>
      </w:r>
    </w:p>
    <w:p w14:paraId="1AE0C312" w14:textId="77777777" w:rsidR="00E62881" w:rsidRPr="005420EF" w:rsidRDefault="007D6D57" w:rsidP="00E62881">
      <w:pPr>
        <w:numPr>
          <w:ilvl w:val="0"/>
          <w:numId w:val="17"/>
        </w:numPr>
        <w:spacing w:line="276" w:lineRule="auto"/>
      </w:pPr>
      <w:r>
        <w:t xml:space="preserve">write electronic non-conformity reports </w:t>
      </w:r>
    </w:p>
    <w:p w14:paraId="3BA8536B" w14:textId="0DBA2680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send and receive messages and emails</w:t>
      </w:r>
    </w:p>
    <w:p w14:paraId="2779C48E" w14:textId="620C2BB1" w:rsidR="003C61C1" w:rsidRPr="00634156" w:rsidRDefault="003C61C1" w:rsidP="00E62881">
      <w:pPr>
        <w:numPr>
          <w:ilvl w:val="0"/>
          <w:numId w:val="17"/>
        </w:numPr>
        <w:spacing w:line="276" w:lineRule="auto"/>
      </w:pPr>
      <w:r>
        <w:t>use digital tools to communicate with the employer and customers</w:t>
      </w:r>
    </w:p>
    <w:p w14:paraId="43950D75" w14:textId="77777777" w:rsidR="00E62881" w:rsidRPr="005420EF" w:rsidRDefault="00E62881" w:rsidP="00E62881">
      <w:pPr>
        <w:spacing w:line="276" w:lineRule="auto"/>
        <w:rPr>
          <w:b/>
        </w:rPr>
      </w:pPr>
    </w:p>
    <w:p w14:paraId="48321653" w14:textId="77777777" w:rsidR="007F2CA6" w:rsidRPr="005420EF" w:rsidRDefault="007F2CA6" w:rsidP="00E62881">
      <w:pPr>
        <w:spacing w:line="276" w:lineRule="auto"/>
        <w:rPr>
          <w:b/>
        </w:rPr>
      </w:pPr>
    </w:p>
    <w:p w14:paraId="448F394E" w14:textId="77777777" w:rsidR="00E62881" w:rsidRPr="005420EF" w:rsidRDefault="00E62881" w:rsidP="00E62881">
      <w:pPr>
        <w:spacing w:line="276" w:lineRule="auto"/>
        <w:rPr>
          <w:b/>
        </w:rPr>
      </w:pPr>
      <w:r>
        <w:rPr>
          <w:b/>
        </w:rPr>
        <w:t>Regularly the tinsmith will:</w:t>
      </w:r>
    </w:p>
    <w:p w14:paraId="311386BC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submit information about completed assignments to the employer</w:t>
      </w:r>
    </w:p>
    <w:p w14:paraId="5524ABD1" w14:textId="77777777" w:rsidR="001D05A4" w:rsidRPr="005420EF" w:rsidRDefault="00E62881" w:rsidP="00E62881">
      <w:pPr>
        <w:numPr>
          <w:ilvl w:val="0"/>
          <w:numId w:val="17"/>
        </w:numPr>
        <w:spacing w:line="276" w:lineRule="auto"/>
      </w:pPr>
      <w:r>
        <w:t xml:space="preserve">document performed work digitally </w:t>
      </w:r>
    </w:p>
    <w:p w14:paraId="7AE062BD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send emails with attachments</w:t>
      </w:r>
    </w:p>
    <w:p w14:paraId="0D38E97E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use various computer programs relating to work tasks</w:t>
      </w:r>
    </w:p>
    <w:p w14:paraId="5B6251ED" w14:textId="0450A0EF" w:rsidR="00553B73" w:rsidRPr="005420EF" w:rsidRDefault="00553B73" w:rsidP="00E62881">
      <w:pPr>
        <w:numPr>
          <w:ilvl w:val="0"/>
          <w:numId w:val="17"/>
        </w:numPr>
        <w:spacing w:line="276" w:lineRule="auto"/>
      </w:pPr>
      <w:r>
        <w:t>search for and respond to enquiries about assignments online</w:t>
      </w:r>
    </w:p>
    <w:p w14:paraId="5CD427D9" w14:textId="06B1771E" w:rsidR="007E0236" w:rsidRPr="00634156" w:rsidRDefault="007E0236" w:rsidP="1C1436D5">
      <w:pPr>
        <w:numPr>
          <w:ilvl w:val="0"/>
          <w:numId w:val="17"/>
        </w:numPr>
        <w:spacing w:line="276" w:lineRule="auto"/>
        <w:rPr>
          <w:rFonts w:eastAsia="Verdana" w:cs="Verdana"/>
        </w:rPr>
      </w:pPr>
      <w:r>
        <w:t>trace shipments and determine delivery times</w:t>
      </w:r>
    </w:p>
    <w:p w14:paraId="45697B49" w14:textId="42F42BF8" w:rsidR="00AF76DA" w:rsidRPr="00634156" w:rsidRDefault="00AF76DA" w:rsidP="1C1436D5">
      <w:pPr>
        <w:numPr>
          <w:ilvl w:val="0"/>
          <w:numId w:val="17"/>
        </w:numPr>
        <w:spacing w:line="276" w:lineRule="auto"/>
        <w:rPr>
          <w:rFonts w:eastAsia="Verdana" w:cs="Verdana"/>
        </w:rPr>
      </w:pPr>
      <w:r>
        <w:t>use a smartphone and tablet with different apps relating to tasks</w:t>
      </w:r>
      <w:r w:rsidR="005D3EE3">
        <w:t xml:space="preserve"> </w:t>
      </w:r>
    </w:p>
    <w:p w14:paraId="65EDD20E" w14:textId="77777777" w:rsidR="00E62881" w:rsidRPr="00634156" w:rsidRDefault="00E62881" w:rsidP="00E62881">
      <w:pPr>
        <w:spacing w:line="276" w:lineRule="auto"/>
        <w:rPr>
          <w:b/>
        </w:rPr>
      </w:pPr>
    </w:p>
    <w:p w14:paraId="6FA03E92" w14:textId="77777777" w:rsidR="00E62881" w:rsidRPr="005420EF" w:rsidRDefault="00E62881" w:rsidP="00E62881">
      <w:pPr>
        <w:spacing w:line="276" w:lineRule="auto"/>
        <w:rPr>
          <w:b/>
        </w:rPr>
      </w:pPr>
      <w:r>
        <w:rPr>
          <w:b/>
        </w:rPr>
        <w:t>Occasionally the tinsmith will:</w:t>
      </w:r>
    </w:p>
    <w:p w14:paraId="718D5EEC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enter and store contract information electronically</w:t>
      </w:r>
    </w:p>
    <w:p w14:paraId="15F3DB54" w14:textId="59B4EECB" w:rsidR="002143D4" w:rsidRPr="00634156" w:rsidRDefault="002143D4" w:rsidP="00E62881">
      <w:pPr>
        <w:numPr>
          <w:ilvl w:val="0"/>
          <w:numId w:val="17"/>
        </w:numPr>
        <w:spacing w:line="276" w:lineRule="auto"/>
        <w:rPr>
          <w:strike/>
        </w:rPr>
      </w:pPr>
      <w:r>
        <w:rPr>
          <w:rStyle w:val="normaltextrun"/>
          <w:shd w:val="clear" w:color="auto" w:fill="FFFFFF"/>
        </w:rPr>
        <w:t>take photos to document non-conformities or work performed</w:t>
      </w:r>
      <w:r>
        <w:rPr>
          <w:rStyle w:val="eop"/>
          <w:shd w:val="clear" w:color="auto" w:fill="FFFFFF"/>
        </w:rPr>
        <w:t> </w:t>
      </w:r>
    </w:p>
    <w:p w14:paraId="4FCD78C4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use spreadsheets for various calculations</w:t>
      </w:r>
    </w:p>
    <w:p w14:paraId="189EC92D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use GPS to find the right destination</w:t>
      </w:r>
    </w:p>
    <w:p w14:paraId="1E989240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search the internet for product information, laws and regulations</w:t>
      </w:r>
    </w:p>
    <w:p w14:paraId="5E2F5EFD" w14:textId="77777777" w:rsidR="00DF4DC5" w:rsidRPr="005420EF" w:rsidRDefault="00E62881" w:rsidP="00E62881">
      <w:pPr>
        <w:numPr>
          <w:ilvl w:val="0"/>
          <w:numId w:val="17"/>
        </w:numPr>
        <w:spacing w:line="276" w:lineRule="auto"/>
      </w:pPr>
      <w:r>
        <w:t xml:space="preserve">use e-learning applications to renew certifications </w:t>
      </w:r>
    </w:p>
    <w:p w14:paraId="5A5C0386" w14:textId="77777777" w:rsidR="00E62881" w:rsidRPr="005420EF" w:rsidRDefault="00E62881" w:rsidP="00E62881">
      <w:pPr>
        <w:numPr>
          <w:ilvl w:val="0"/>
          <w:numId w:val="17"/>
        </w:numPr>
        <w:spacing w:line="276" w:lineRule="auto"/>
      </w:pPr>
      <w:r>
        <w:t>use digital drawing software</w:t>
      </w:r>
    </w:p>
    <w:p w14:paraId="17000FF0" w14:textId="77777777" w:rsidR="00E62881" w:rsidRPr="005420EF" w:rsidRDefault="007B4C04" w:rsidP="00634156">
      <w:pPr>
        <w:numPr>
          <w:ilvl w:val="0"/>
          <w:numId w:val="17"/>
        </w:numPr>
        <w:spacing w:line="276" w:lineRule="auto"/>
      </w:pPr>
      <w:r>
        <w:t xml:space="preserve">use social medial to advertise their own business </w:t>
      </w:r>
    </w:p>
    <w:p w14:paraId="78701F02" w14:textId="77777777" w:rsidR="009B4343" w:rsidRPr="005420EF" w:rsidRDefault="009B4343" w:rsidP="00CC296A">
      <w:pPr>
        <w:numPr>
          <w:ilvl w:val="0"/>
          <w:numId w:val="17"/>
        </w:numPr>
        <w:spacing w:line="276" w:lineRule="auto"/>
      </w:pPr>
      <w:r>
        <w:t>update electronic travel logs</w:t>
      </w:r>
    </w:p>
    <w:p w14:paraId="012D32DA" w14:textId="39528DA6" w:rsidR="00CC296A" w:rsidRPr="00CC17DE" w:rsidRDefault="006669C3" w:rsidP="00634156">
      <w:pPr>
        <w:numPr>
          <w:ilvl w:val="0"/>
          <w:numId w:val="17"/>
        </w:numPr>
        <w:spacing w:line="276" w:lineRule="auto"/>
      </w:pPr>
      <w:r>
        <w:rPr>
          <w:sz w:val="24"/>
          <w:szCs w:val="24"/>
        </w:rPr>
        <w:t>use various digital arenas for collaboration and communication</w:t>
      </w:r>
    </w:p>
    <w:p w14:paraId="3A756E06" w14:textId="77777777" w:rsidR="00CC17DE" w:rsidRDefault="00CC17DE" w:rsidP="00CC17DE">
      <w:pPr>
        <w:pStyle w:val="Listeavsnitt2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QR codes and barcodes as needed</w:t>
      </w:r>
    </w:p>
    <w:p w14:paraId="4B7CD652" w14:textId="46CC7070" w:rsidR="00240BC4" w:rsidRDefault="00240BC4" w:rsidP="00240BC4">
      <w:pPr>
        <w:pStyle w:val="Listeavsnitt2"/>
        <w:numPr>
          <w:ilvl w:val="0"/>
          <w:numId w:val="1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se standard office software</w:t>
      </w:r>
    </w:p>
    <w:p w14:paraId="0062921B" w14:textId="77777777" w:rsidR="00340E75" w:rsidRPr="005420EF" w:rsidRDefault="00340E75" w:rsidP="00FB5CFA">
      <w:pPr>
        <w:spacing w:line="276" w:lineRule="auto"/>
        <w:ind w:left="720"/>
      </w:pPr>
    </w:p>
    <w:p w14:paraId="608BCB61" w14:textId="77777777" w:rsidR="009D2B7B" w:rsidRPr="005420EF" w:rsidRDefault="009D2B7B" w:rsidP="004E0550">
      <w:pPr>
        <w:spacing w:line="276" w:lineRule="auto"/>
        <w:ind w:left="720"/>
      </w:pPr>
    </w:p>
    <w:sectPr w:rsidR="009D2B7B" w:rsidRPr="005420EF" w:rsidSect="00E56419">
      <w:footerReference w:type="default" r:id="rId11"/>
      <w:pgSz w:w="12240" w:h="15840"/>
      <w:pgMar w:top="1417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4539" w14:textId="77777777" w:rsidR="00A42A5C" w:rsidRDefault="00A42A5C">
      <w:r>
        <w:separator/>
      </w:r>
    </w:p>
  </w:endnote>
  <w:endnote w:type="continuationSeparator" w:id="0">
    <w:p w14:paraId="75B09A44" w14:textId="77777777" w:rsidR="00A42A5C" w:rsidRDefault="00A4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1780" w14:textId="1E41623D" w:rsidR="00AE2927" w:rsidRDefault="00AE2927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1E3B" w14:textId="77777777" w:rsidR="00A42A5C" w:rsidRDefault="00A42A5C">
      <w:r>
        <w:separator/>
      </w:r>
    </w:p>
  </w:footnote>
  <w:footnote w:type="continuationSeparator" w:id="0">
    <w:p w14:paraId="0618D0F6" w14:textId="77777777" w:rsidR="00A42A5C" w:rsidRDefault="00A4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C5550"/>
    <w:multiLevelType w:val="hybridMultilevel"/>
    <w:tmpl w:val="2046660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68969877">
    <w:abstractNumId w:val="35"/>
  </w:num>
  <w:num w:numId="2" w16cid:durableId="1594241265">
    <w:abstractNumId w:val="25"/>
  </w:num>
  <w:num w:numId="3" w16cid:durableId="185221343">
    <w:abstractNumId w:val="24"/>
  </w:num>
  <w:num w:numId="4" w16cid:durableId="1736974251">
    <w:abstractNumId w:val="15"/>
  </w:num>
  <w:num w:numId="5" w16cid:durableId="74283278">
    <w:abstractNumId w:val="11"/>
  </w:num>
  <w:num w:numId="6" w16cid:durableId="214899497">
    <w:abstractNumId w:val="4"/>
  </w:num>
  <w:num w:numId="7" w16cid:durableId="329263117">
    <w:abstractNumId w:val="27"/>
  </w:num>
  <w:num w:numId="8" w16cid:durableId="1573083549">
    <w:abstractNumId w:val="18"/>
  </w:num>
  <w:num w:numId="9" w16cid:durableId="1413312311">
    <w:abstractNumId w:val="10"/>
  </w:num>
  <w:num w:numId="10" w16cid:durableId="1460495155">
    <w:abstractNumId w:val="47"/>
  </w:num>
  <w:num w:numId="11" w16cid:durableId="381439777">
    <w:abstractNumId w:val="20"/>
  </w:num>
  <w:num w:numId="12" w16cid:durableId="1591935251">
    <w:abstractNumId w:val="13"/>
  </w:num>
  <w:num w:numId="13" w16cid:durableId="2023890664">
    <w:abstractNumId w:val="44"/>
  </w:num>
  <w:num w:numId="14" w16cid:durableId="42487099">
    <w:abstractNumId w:val="7"/>
  </w:num>
  <w:num w:numId="15" w16cid:durableId="842160703">
    <w:abstractNumId w:val="14"/>
  </w:num>
  <w:num w:numId="16" w16cid:durableId="1401512828">
    <w:abstractNumId w:val="42"/>
  </w:num>
  <w:num w:numId="17" w16cid:durableId="1002273403">
    <w:abstractNumId w:val="43"/>
  </w:num>
  <w:num w:numId="18" w16cid:durableId="882332472">
    <w:abstractNumId w:val="5"/>
  </w:num>
  <w:num w:numId="19" w16cid:durableId="149903709">
    <w:abstractNumId w:val="30"/>
  </w:num>
  <w:num w:numId="20" w16cid:durableId="393041315">
    <w:abstractNumId w:val="33"/>
  </w:num>
  <w:num w:numId="21" w16cid:durableId="1436945931">
    <w:abstractNumId w:val="41"/>
  </w:num>
  <w:num w:numId="22" w16cid:durableId="627277368">
    <w:abstractNumId w:val="6"/>
  </w:num>
  <w:num w:numId="23" w16cid:durableId="1905869386">
    <w:abstractNumId w:val="21"/>
  </w:num>
  <w:num w:numId="24" w16cid:durableId="255987233">
    <w:abstractNumId w:val="8"/>
  </w:num>
  <w:num w:numId="25" w16cid:durableId="753090133">
    <w:abstractNumId w:val="31"/>
  </w:num>
  <w:num w:numId="26" w16cid:durableId="2127265528">
    <w:abstractNumId w:val="17"/>
  </w:num>
  <w:num w:numId="27" w16cid:durableId="1126392464">
    <w:abstractNumId w:val="23"/>
  </w:num>
  <w:num w:numId="28" w16cid:durableId="1889561891">
    <w:abstractNumId w:val="37"/>
  </w:num>
  <w:num w:numId="29" w16cid:durableId="1561941403">
    <w:abstractNumId w:val="22"/>
  </w:num>
  <w:num w:numId="30" w16cid:durableId="1592156730">
    <w:abstractNumId w:val="36"/>
  </w:num>
  <w:num w:numId="31" w16cid:durableId="855922449">
    <w:abstractNumId w:val="9"/>
  </w:num>
  <w:num w:numId="32" w16cid:durableId="1143934844">
    <w:abstractNumId w:val="45"/>
  </w:num>
  <w:num w:numId="33" w16cid:durableId="1930845291">
    <w:abstractNumId w:val="39"/>
  </w:num>
  <w:num w:numId="34" w16cid:durableId="76563770">
    <w:abstractNumId w:val="40"/>
  </w:num>
  <w:num w:numId="35" w16cid:durableId="1917547481">
    <w:abstractNumId w:val="16"/>
  </w:num>
  <w:num w:numId="36" w16cid:durableId="2074738962">
    <w:abstractNumId w:val="38"/>
  </w:num>
  <w:num w:numId="37" w16cid:durableId="297339250">
    <w:abstractNumId w:val="12"/>
  </w:num>
  <w:num w:numId="38" w16cid:durableId="1903523942">
    <w:abstractNumId w:val="29"/>
  </w:num>
  <w:num w:numId="39" w16cid:durableId="58721930">
    <w:abstractNumId w:val="28"/>
  </w:num>
  <w:num w:numId="40" w16cid:durableId="1201628795">
    <w:abstractNumId w:val="34"/>
  </w:num>
  <w:num w:numId="41" w16cid:durableId="1903369195">
    <w:abstractNumId w:val="32"/>
  </w:num>
  <w:num w:numId="42" w16cid:durableId="1598445447">
    <w:abstractNumId w:val="19"/>
  </w:num>
  <w:num w:numId="43" w16cid:durableId="770666973">
    <w:abstractNumId w:val="26"/>
  </w:num>
  <w:num w:numId="44" w16cid:durableId="2064330225">
    <w:abstractNumId w:val="0"/>
  </w:num>
  <w:num w:numId="45" w16cid:durableId="395401800">
    <w:abstractNumId w:val="3"/>
  </w:num>
  <w:num w:numId="46" w16cid:durableId="474953566">
    <w:abstractNumId w:val="46"/>
  </w:num>
  <w:num w:numId="47" w16cid:durableId="12881945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330475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48A4"/>
    <w:rsid w:val="0003547E"/>
    <w:rsid w:val="00040D16"/>
    <w:rsid w:val="000577CC"/>
    <w:rsid w:val="00075924"/>
    <w:rsid w:val="00085BC5"/>
    <w:rsid w:val="000B0863"/>
    <w:rsid w:val="000B514C"/>
    <w:rsid w:val="000C2F28"/>
    <w:rsid w:val="000C4CE1"/>
    <w:rsid w:val="000E07A3"/>
    <w:rsid w:val="000F24D1"/>
    <w:rsid w:val="000F69B1"/>
    <w:rsid w:val="00100053"/>
    <w:rsid w:val="0011072E"/>
    <w:rsid w:val="001126C4"/>
    <w:rsid w:val="00112F9E"/>
    <w:rsid w:val="0011477D"/>
    <w:rsid w:val="0012773A"/>
    <w:rsid w:val="0013733C"/>
    <w:rsid w:val="00145AB7"/>
    <w:rsid w:val="00157550"/>
    <w:rsid w:val="00164167"/>
    <w:rsid w:val="00166BFB"/>
    <w:rsid w:val="00170C49"/>
    <w:rsid w:val="001724EE"/>
    <w:rsid w:val="00176261"/>
    <w:rsid w:val="00176A69"/>
    <w:rsid w:val="0018313F"/>
    <w:rsid w:val="00183860"/>
    <w:rsid w:val="00184C5D"/>
    <w:rsid w:val="0018737E"/>
    <w:rsid w:val="00190CA4"/>
    <w:rsid w:val="00192CBF"/>
    <w:rsid w:val="00194570"/>
    <w:rsid w:val="001962B3"/>
    <w:rsid w:val="001968E0"/>
    <w:rsid w:val="00197C95"/>
    <w:rsid w:val="001A4087"/>
    <w:rsid w:val="001A7B9D"/>
    <w:rsid w:val="001C4AF4"/>
    <w:rsid w:val="001D05A4"/>
    <w:rsid w:val="001D0615"/>
    <w:rsid w:val="001E167B"/>
    <w:rsid w:val="001E3C1E"/>
    <w:rsid w:val="001E5738"/>
    <w:rsid w:val="001E7CE7"/>
    <w:rsid w:val="001F47E3"/>
    <w:rsid w:val="00211A29"/>
    <w:rsid w:val="002143D4"/>
    <w:rsid w:val="00230B82"/>
    <w:rsid w:val="00232CF5"/>
    <w:rsid w:val="00240BC4"/>
    <w:rsid w:val="00240F09"/>
    <w:rsid w:val="00280954"/>
    <w:rsid w:val="00295C65"/>
    <w:rsid w:val="002A4C5D"/>
    <w:rsid w:val="002A7F52"/>
    <w:rsid w:val="002B54DF"/>
    <w:rsid w:val="002C3414"/>
    <w:rsid w:val="002D23FB"/>
    <w:rsid w:val="002D4DEB"/>
    <w:rsid w:val="002E541C"/>
    <w:rsid w:val="002E5B30"/>
    <w:rsid w:val="002F3883"/>
    <w:rsid w:val="002F6ED6"/>
    <w:rsid w:val="002F7D59"/>
    <w:rsid w:val="00312807"/>
    <w:rsid w:val="0031656B"/>
    <w:rsid w:val="003211C8"/>
    <w:rsid w:val="00322F69"/>
    <w:rsid w:val="00337A56"/>
    <w:rsid w:val="003402A6"/>
    <w:rsid w:val="003407BD"/>
    <w:rsid w:val="00340E75"/>
    <w:rsid w:val="00345AB9"/>
    <w:rsid w:val="00346C17"/>
    <w:rsid w:val="00360D60"/>
    <w:rsid w:val="00362462"/>
    <w:rsid w:val="00367268"/>
    <w:rsid w:val="003700BF"/>
    <w:rsid w:val="00387D66"/>
    <w:rsid w:val="00391845"/>
    <w:rsid w:val="0039313C"/>
    <w:rsid w:val="00395468"/>
    <w:rsid w:val="003A4BF1"/>
    <w:rsid w:val="003B683D"/>
    <w:rsid w:val="003B7DBE"/>
    <w:rsid w:val="003C0E74"/>
    <w:rsid w:val="003C3E2C"/>
    <w:rsid w:val="003C61C1"/>
    <w:rsid w:val="003D212F"/>
    <w:rsid w:val="003D3E68"/>
    <w:rsid w:val="003E04EA"/>
    <w:rsid w:val="003E724D"/>
    <w:rsid w:val="003F199A"/>
    <w:rsid w:val="003F50ED"/>
    <w:rsid w:val="00400FB7"/>
    <w:rsid w:val="00407ECB"/>
    <w:rsid w:val="004139DB"/>
    <w:rsid w:val="00420029"/>
    <w:rsid w:val="00420717"/>
    <w:rsid w:val="004211AF"/>
    <w:rsid w:val="00422220"/>
    <w:rsid w:val="004245D1"/>
    <w:rsid w:val="00435F87"/>
    <w:rsid w:val="004521F8"/>
    <w:rsid w:val="00452CEB"/>
    <w:rsid w:val="00460993"/>
    <w:rsid w:val="00460E11"/>
    <w:rsid w:val="00461E33"/>
    <w:rsid w:val="004675A0"/>
    <w:rsid w:val="00473002"/>
    <w:rsid w:val="0048429E"/>
    <w:rsid w:val="00485BEA"/>
    <w:rsid w:val="00487B4F"/>
    <w:rsid w:val="004933A5"/>
    <w:rsid w:val="00496ED1"/>
    <w:rsid w:val="004A4672"/>
    <w:rsid w:val="004A67E6"/>
    <w:rsid w:val="004C4C37"/>
    <w:rsid w:val="004C7E1E"/>
    <w:rsid w:val="004D4751"/>
    <w:rsid w:val="004E0550"/>
    <w:rsid w:val="004E32FD"/>
    <w:rsid w:val="00512A77"/>
    <w:rsid w:val="00515292"/>
    <w:rsid w:val="005155EA"/>
    <w:rsid w:val="00520C95"/>
    <w:rsid w:val="005230B0"/>
    <w:rsid w:val="005279F7"/>
    <w:rsid w:val="005348D9"/>
    <w:rsid w:val="005420EF"/>
    <w:rsid w:val="00553B73"/>
    <w:rsid w:val="005666FA"/>
    <w:rsid w:val="00571352"/>
    <w:rsid w:val="00572F0C"/>
    <w:rsid w:val="00574F99"/>
    <w:rsid w:val="00576313"/>
    <w:rsid w:val="00577165"/>
    <w:rsid w:val="00581154"/>
    <w:rsid w:val="005828D2"/>
    <w:rsid w:val="00592BA7"/>
    <w:rsid w:val="005973B8"/>
    <w:rsid w:val="005A33A0"/>
    <w:rsid w:val="005A7767"/>
    <w:rsid w:val="005B1F72"/>
    <w:rsid w:val="005B7309"/>
    <w:rsid w:val="005D0DCD"/>
    <w:rsid w:val="005D3EE3"/>
    <w:rsid w:val="005D4131"/>
    <w:rsid w:val="005D4651"/>
    <w:rsid w:val="005E2272"/>
    <w:rsid w:val="005E361A"/>
    <w:rsid w:val="005E3A9C"/>
    <w:rsid w:val="005E3D77"/>
    <w:rsid w:val="005E589E"/>
    <w:rsid w:val="005E79AF"/>
    <w:rsid w:val="006128B7"/>
    <w:rsid w:val="00613878"/>
    <w:rsid w:val="00615A43"/>
    <w:rsid w:val="006250A2"/>
    <w:rsid w:val="006310A6"/>
    <w:rsid w:val="00631F62"/>
    <w:rsid w:val="00634156"/>
    <w:rsid w:val="0064220F"/>
    <w:rsid w:val="00642498"/>
    <w:rsid w:val="006550B4"/>
    <w:rsid w:val="0066170B"/>
    <w:rsid w:val="006669C3"/>
    <w:rsid w:val="0067271A"/>
    <w:rsid w:val="006779BA"/>
    <w:rsid w:val="00684D95"/>
    <w:rsid w:val="00686188"/>
    <w:rsid w:val="00687097"/>
    <w:rsid w:val="006926F5"/>
    <w:rsid w:val="0069347D"/>
    <w:rsid w:val="006957F4"/>
    <w:rsid w:val="00697B51"/>
    <w:rsid w:val="006A2FAF"/>
    <w:rsid w:val="006B1F28"/>
    <w:rsid w:val="006C441A"/>
    <w:rsid w:val="006C48B0"/>
    <w:rsid w:val="006C55EE"/>
    <w:rsid w:val="006C6FC8"/>
    <w:rsid w:val="006C7E12"/>
    <w:rsid w:val="006E080D"/>
    <w:rsid w:val="006F183C"/>
    <w:rsid w:val="006F27BB"/>
    <w:rsid w:val="007027D5"/>
    <w:rsid w:val="00704205"/>
    <w:rsid w:val="00727C87"/>
    <w:rsid w:val="007377B9"/>
    <w:rsid w:val="007420FD"/>
    <w:rsid w:val="007507DF"/>
    <w:rsid w:val="00766FBE"/>
    <w:rsid w:val="007764E8"/>
    <w:rsid w:val="007821C7"/>
    <w:rsid w:val="00784D56"/>
    <w:rsid w:val="00785C50"/>
    <w:rsid w:val="007901E4"/>
    <w:rsid w:val="00793041"/>
    <w:rsid w:val="007A1D43"/>
    <w:rsid w:val="007A40C7"/>
    <w:rsid w:val="007B1334"/>
    <w:rsid w:val="007B4C04"/>
    <w:rsid w:val="007C3C79"/>
    <w:rsid w:val="007D2089"/>
    <w:rsid w:val="007D2BB7"/>
    <w:rsid w:val="007D36ED"/>
    <w:rsid w:val="007D5C4A"/>
    <w:rsid w:val="007D6D57"/>
    <w:rsid w:val="007E0236"/>
    <w:rsid w:val="007F1F2D"/>
    <w:rsid w:val="007F2CA6"/>
    <w:rsid w:val="007F7A44"/>
    <w:rsid w:val="008027AD"/>
    <w:rsid w:val="008045E3"/>
    <w:rsid w:val="0080710F"/>
    <w:rsid w:val="0081382A"/>
    <w:rsid w:val="00815036"/>
    <w:rsid w:val="008224CF"/>
    <w:rsid w:val="008329F2"/>
    <w:rsid w:val="00846476"/>
    <w:rsid w:val="008465FB"/>
    <w:rsid w:val="00847855"/>
    <w:rsid w:val="0087131B"/>
    <w:rsid w:val="00871623"/>
    <w:rsid w:val="00885450"/>
    <w:rsid w:val="00887C41"/>
    <w:rsid w:val="00894295"/>
    <w:rsid w:val="00896DC6"/>
    <w:rsid w:val="008A1B4D"/>
    <w:rsid w:val="008A40FC"/>
    <w:rsid w:val="008B0F6D"/>
    <w:rsid w:val="008B261B"/>
    <w:rsid w:val="008C73E5"/>
    <w:rsid w:val="008D6A04"/>
    <w:rsid w:val="008E00FC"/>
    <w:rsid w:val="008E3715"/>
    <w:rsid w:val="008E40F4"/>
    <w:rsid w:val="008E7CE6"/>
    <w:rsid w:val="008F529E"/>
    <w:rsid w:val="008F5E13"/>
    <w:rsid w:val="00900288"/>
    <w:rsid w:val="009010E9"/>
    <w:rsid w:val="0090210A"/>
    <w:rsid w:val="00914B97"/>
    <w:rsid w:val="009178BF"/>
    <w:rsid w:val="00923CA8"/>
    <w:rsid w:val="0094769B"/>
    <w:rsid w:val="00952DE9"/>
    <w:rsid w:val="00956A09"/>
    <w:rsid w:val="00973C29"/>
    <w:rsid w:val="00980260"/>
    <w:rsid w:val="00985C18"/>
    <w:rsid w:val="009920E4"/>
    <w:rsid w:val="009A3034"/>
    <w:rsid w:val="009B4343"/>
    <w:rsid w:val="009B50CA"/>
    <w:rsid w:val="009B711F"/>
    <w:rsid w:val="009C2A41"/>
    <w:rsid w:val="009C4770"/>
    <w:rsid w:val="009C7F97"/>
    <w:rsid w:val="009D2B7B"/>
    <w:rsid w:val="009E653B"/>
    <w:rsid w:val="00A10CD3"/>
    <w:rsid w:val="00A11518"/>
    <w:rsid w:val="00A134CE"/>
    <w:rsid w:val="00A228CA"/>
    <w:rsid w:val="00A23692"/>
    <w:rsid w:val="00A30DF2"/>
    <w:rsid w:val="00A348EE"/>
    <w:rsid w:val="00A34E1F"/>
    <w:rsid w:val="00A36C27"/>
    <w:rsid w:val="00A42A5C"/>
    <w:rsid w:val="00A46BFD"/>
    <w:rsid w:val="00A735B1"/>
    <w:rsid w:val="00A7500F"/>
    <w:rsid w:val="00A84517"/>
    <w:rsid w:val="00A951B4"/>
    <w:rsid w:val="00AA0532"/>
    <w:rsid w:val="00AA1859"/>
    <w:rsid w:val="00AA3837"/>
    <w:rsid w:val="00AA3D60"/>
    <w:rsid w:val="00AB4CB1"/>
    <w:rsid w:val="00AC5D73"/>
    <w:rsid w:val="00AC6A18"/>
    <w:rsid w:val="00AE2927"/>
    <w:rsid w:val="00AF76DA"/>
    <w:rsid w:val="00B00C30"/>
    <w:rsid w:val="00B01138"/>
    <w:rsid w:val="00B07CCF"/>
    <w:rsid w:val="00B1185F"/>
    <w:rsid w:val="00B126EB"/>
    <w:rsid w:val="00B1617B"/>
    <w:rsid w:val="00B26C14"/>
    <w:rsid w:val="00B33BD0"/>
    <w:rsid w:val="00B3575D"/>
    <w:rsid w:val="00B50EAB"/>
    <w:rsid w:val="00B52C66"/>
    <w:rsid w:val="00B52F82"/>
    <w:rsid w:val="00B551E9"/>
    <w:rsid w:val="00B60E74"/>
    <w:rsid w:val="00B664D9"/>
    <w:rsid w:val="00B754AB"/>
    <w:rsid w:val="00B77163"/>
    <w:rsid w:val="00B85771"/>
    <w:rsid w:val="00B9021C"/>
    <w:rsid w:val="00B95D91"/>
    <w:rsid w:val="00B976C1"/>
    <w:rsid w:val="00BA3057"/>
    <w:rsid w:val="00BA628C"/>
    <w:rsid w:val="00BB30C5"/>
    <w:rsid w:val="00BC0B7D"/>
    <w:rsid w:val="00BC1547"/>
    <w:rsid w:val="00BC5310"/>
    <w:rsid w:val="00BD22F3"/>
    <w:rsid w:val="00BD3C41"/>
    <w:rsid w:val="00BD6176"/>
    <w:rsid w:val="00BD7D57"/>
    <w:rsid w:val="00BD7DDF"/>
    <w:rsid w:val="00BE6553"/>
    <w:rsid w:val="00BF2F8A"/>
    <w:rsid w:val="00BF36B6"/>
    <w:rsid w:val="00BF56F4"/>
    <w:rsid w:val="00C00CC9"/>
    <w:rsid w:val="00C43158"/>
    <w:rsid w:val="00C44D8D"/>
    <w:rsid w:val="00C529DF"/>
    <w:rsid w:val="00C53A68"/>
    <w:rsid w:val="00C570A9"/>
    <w:rsid w:val="00C65CE4"/>
    <w:rsid w:val="00C70552"/>
    <w:rsid w:val="00C71260"/>
    <w:rsid w:val="00C73E31"/>
    <w:rsid w:val="00C93635"/>
    <w:rsid w:val="00C96707"/>
    <w:rsid w:val="00C978B3"/>
    <w:rsid w:val="00CA7EF9"/>
    <w:rsid w:val="00CB3769"/>
    <w:rsid w:val="00CC17DE"/>
    <w:rsid w:val="00CC296A"/>
    <w:rsid w:val="00CD1681"/>
    <w:rsid w:val="00CD4BAB"/>
    <w:rsid w:val="00CD6AA5"/>
    <w:rsid w:val="00CE1787"/>
    <w:rsid w:val="00CF0B32"/>
    <w:rsid w:val="00CF0E6C"/>
    <w:rsid w:val="00CF6233"/>
    <w:rsid w:val="00CF71B6"/>
    <w:rsid w:val="00D008EE"/>
    <w:rsid w:val="00D025CE"/>
    <w:rsid w:val="00D1727A"/>
    <w:rsid w:val="00D223B3"/>
    <w:rsid w:val="00D2246E"/>
    <w:rsid w:val="00D22C2B"/>
    <w:rsid w:val="00D2481B"/>
    <w:rsid w:val="00D52025"/>
    <w:rsid w:val="00D54E61"/>
    <w:rsid w:val="00D57A16"/>
    <w:rsid w:val="00D66BB7"/>
    <w:rsid w:val="00D66D86"/>
    <w:rsid w:val="00D753A9"/>
    <w:rsid w:val="00D9123F"/>
    <w:rsid w:val="00D93EDA"/>
    <w:rsid w:val="00DA266F"/>
    <w:rsid w:val="00DA2B4D"/>
    <w:rsid w:val="00DB23C0"/>
    <w:rsid w:val="00DB2EE8"/>
    <w:rsid w:val="00DB669E"/>
    <w:rsid w:val="00DC0124"/>
    <w:rsid w:val="00DE0638"/>
    <w:rsid w:val="00DE2A1D"/>
    <w:rsid w:val="00DF079A"/>
    <w:rsid w:val="00DF4DC5"/>
    <w:rsid w:val="00E10DBA"/>
    <w:rsid w:val="00E13A8F"/>
    <w:rsid w:val="00E20205"/>
    <w:rsid w:val="00E20916"/>
    <w:rsid w:val="00E27082"/>
    <w:rsid w:val="00E30728"/>
    <w:rsid w:val="00E33A57"/>
    <w:rsid w:val="00E33B08"/>
    <w:rsid w:val="00E40950"/>
    <w:rsid w:val="00E41FEF"/>
    <w:rsid w:val="00E45342"/>
    <w:rsid w:val="00E45F24"/>
    <w:rsid w:val="00E56419"/>
    <w:rsid w:val="00E6256D"/>
    <w:rsid w:val="00E62881"/>
    <w:rsid w:val="00E636FF"/>
    <w:rsid w:val="00E70563"/>
    <w:rsid w:val="00E722B1"/>
    <w:rsid w:val="00E908F4"/>
    <w:rsid w:val="00E94402"/>
    <w:rsid w:val="00EA081F"/>
    <w:rsid w:val="00EA2E6F"/>
    <w:rsid w:val="00EA4F53"/>
    <w:rsid w:val="00EE58D8"/>
    <w:rsid w:val="00EF16A8"/>
    <w:rsid w:val="00EF53D8"/>
    <w:rsid w:val="00F0219B"/>
    <w:rsid w:val="00F04CA1"/>
    <w:rsid w:val="00F061E2"/>
    <w:rsid w:val="00F130DE"/>
    <w:rsid w:val="00F16792"/>
    <w:rsid w:val="00F2112C"/>
    <w:rsid w:val="00F233FB"/>
    <w:rsid w:val="00F311AA"/>
    <w:rsid w:val="00F34B9E"/>
    <w:rsid w:val="00F414B6"/>
    <w:rsid w:val="00F464C9"/>
    <w:rsid w:val="00F4701F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87692"/>
    <w:rsid w:val="00F91634"/>
    <w:rsid w:val="00F91E68"/>
    <w:rsid w:val="00F95A60"/>
    <w:rsid w:val="00FB5CFA"/>
    <w:rsid w:val="00FC0C22"/>
    <w:rsid w:val="00FC3754"/>
    <w:rsid w:val="00FD5E0F"/>
    <w:rsid w:val="00FE3902"/>
    <w:rsid w:val="00FE4B73"/>
    <w:rsid w:val="00FF0D34"/>
    <w:rsid w:val="1C1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D36F8"/>
  <w15:chartTrackingRefBased/>
  <w15:docId w15:val="{025897BC-E883-4380-9CA9-F576250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340E75"/>
    <w:pPr>
      <w:numPr>
        <w:numId w:val="44"/>
      </w:numPr>
    </w:pPr>
  </w:style>
  <w:style w:type="character" w:customStyle="1" w:styleId="normaltextrun">
    <w:name w:val="normaltextrun"/>
    <w:basedOn w:val="Standardskriftforavsnitt"/>
    <w:rsid w:val="00487B4F"/>
  </w:style>
  <w:style w:type="character" w:customStyle="1" w:styleId="eop">
    <w:name w:val="eop"/>
    <w:basedOn w:val="Standardskriftforavsnitt"/>
    <w:rsid w:val="00362462"/>
  </w:style>
  <w:style w:type="paragraph" w:styleId="Revisjon">
    <w:name w:val="Revision"/>
    <w:hidden/>
    <w:uiPriority w:val="99"/>
    <w:semiHidden/>
    <w:rsid w:val="00E20916"/>
    <w:rPr>
      <w:rFonts w:ascii="Verdana" w:hAnsi="Verdana"/>
      <w:sz w:val="22"/>
      <w:szCs w:val="22"/>
    </w:rPr>
  </w:style>
  <w:style w:type="paragraph" w:customStyle="1" w:styleId="Listeavsnitt2">
    <w:name w:val="Listeavsnitt2"/>
    <w:basedOn w:val="Normal"/>
    <w:rsid w:val="00CC17DE"/>
    <w:pPr>
      <w:suppressAutoHyphens/>
      <w:ind w:left="720"/>
    </w:pPr>
    <w:rPr>
      <w:rFonts w:ascii="Calibri" w:eastAsia="Calibri" w:hAnsi="Calibr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AE9F2-12F7-4C90-84BF-73ADEA203D7F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3ECDBBFA-A159-4E4E-B220-2A081529B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57A66-6A5D-447B-99DC-11DA18EDB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0F3FC1-23C2-45D8-A178-CB81D9FB5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893</Words>
  <Characters>4737</Characters>
  <Application>Microsoft Office Word</Application>
  <DocSecurity>0</DocSecurity>
  <Lines>39</Lines>
  <Paragraphs>11</Paragraphs>
  <ScaleCrop>false</ScaleCrop>
  <Company>Vox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Tanja Aas</cp:lastModifiedBy>
  <cp:revision>73</cp:revision>
  <cp:lastPrinted>2010-10-19T10:26:00Z</cp:lastPrinted>
  <dcterms:created xsi:type="dcterms:W3CDTF">2022-01-26T10:49:00Z</dcterms:created>
  <dcterms:modified xsi:type="dcterms:W3CDTF">2023-01-17T12:14:00Z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15500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2023-01-17T12:04:54Z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34e58833-a26e-48f5-a8f2-c9d1c89b72c2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MediaServiceImageTags">
    <vt:lpwstr/>
  </property>
</Properties>
</file>