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F91" w14:textId="77777777" w:rsidR="00114B95" w:rsidRPr="00114B95" w:rsidRDefault="00114B95" w:rsidP="00114B95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2C3F5800" w14:textId="77777777" w:rsidR="00213B79" w:rsidRPr="00114B95" w:rsidRDefault="00114B95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Elektrikar</w:t>
      </w:r>
    </w:p>
    <w:p w14:paraId="151FC840" w14:textId="77777777" w:rsidR="00545609" w:rsidRPr="00114B95" w:rsidRDefault="00545609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114B95" w:rsidRPr="00114B95" w14:paraId="279BE99D" w14:textId="77777777" w:rsidTr="00296ABA">
        <w:tc>
          <w:tcPr>
            <w:tcW w:w="9072" w:type="dxa"/>
          </w:tcPr>
          <w:p w14:paraId="7F520754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elektrikarar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14:paraId="08F017AE" w14:textId="77777777" w:rsidR="00213B79" w:rsidRPr="00114B95" w:rsidRDefault="00213B79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DC932EB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lese bygningsteikningar, planar og instruksar</w:t>
            </w:r>
          </w:p>
          <w:p w14:paraId="2AB350DE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vurdere kva utstyr og materiell og kor mykje tid som trengst for å gjere ein jobb</w:t>
            </w:r>
          </w:p>
          <w:p w14:paraId="3C3212EA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montere elektriske anlegg som skildra i bygningsteikningar</w:t>
            </w:r>
          </w:p>
          <w:p w14:paraId="680C72AC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følgje produkt- og montasjerettleiingar</w:t>
            </w:r>
          </w:p>
          <w:p w14:paraId="40981E41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dokumentere kvalitet og avvik i arbeidet</w:t>
            </w:r>
          </w:p>
          <w:p w14:paraId="26CD816D" w14:textId="77777777" w:rsidR="00213B79" w:rsidRPr="00114B95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følgje HMS-rutinar</w:t>
            </w:r>
          </w:p>
          <w:p w14:paraId="34EAF5F6" w14:textId="2CF9169D" w:rsidR="00213B79" w:rsidRDefault="00213B79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kommunisere med kundar og kollegaer for å gjere ein jobb</w:t>
            </w:r>
          </w:p>
          <w:p w14:paraId="113AD630" w14:textId="043ABC87" w:rsidR="00A97092" w:rsidRPr="00114B95" w:rsidRDefault="00A97092" w:rsidP="00715AF8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instruere i korleis nytt utstyr skal brukast</w:t>
            </w:r>
          </w:p>
          <w:p w14:paraId="34EA9D28" w14:textId="77777777" w:rsidR="00213B79" w:rsidRPr="00114B95" w:rsidRDefault="00213B79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35DFCF6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BE236F" w14:textId="77777777" w:rsidR="00114B95" w:rsidRPr="00114B95" w:rsidRDefault="00114B9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6250C4" w14:textId="77777777" w:rsidR="00213B79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4AC110D8" w14:textId="77777777" w:rsidR="00296ABA" w:rsidRPr="00114B95" w:rsidRDefault="00296ABA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BB01DA9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elektrikaren</w:t>
      </w:r>
    </w:p>
    <w:p w14:paraId="5E6ECB83" w14:textId="5450D69F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bygningsteikningar, arbeidsordrar og planar</w:t>
      </w:r>
    </w:p>
    <w:p w14:paraId="5B8248D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merkenamn og modellnummer på artiklar</w:t>
      </w:r>
    </w:p>
    <w:p w14:paraId="303046CE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skilt og tryggleiksinstruksjonar </w:t>
      </w:r>
    </w:p>
    <w:p w14:paraId="47190E40" w14:textId="77777777" w:rsidR="003B6A8B" w:rsidRPr="00114B95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kontrollere lister over delar og serienummer </w:t>
      </w:r>
    </w:p>
    <w:p w14:paraId="274476AE" w14:textId="4D5E9902" w:rsidR="00213B79" w:rsidRDefault="00213B79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 måleresultat frå elektronisk måleverktøy</w:t>
      </w:r>
    </w:p>
    <w:p w14:paraId="4120B3C6" w14:textId="5F16265C" w:rsidR="00A97092" w:rsidRPr="00114B95" w:rsidRDefault="00A97092" w:rsidP="00E1323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meldingar og e-postar </w:t>
      </w:r>
    </w:p>
    <w:p w14:paraId="0889CB5A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94B02E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elektrikaren</w:t>
      </w:r>
    </w:p>
    <w:p w14:paraId="3DBA3AA5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skildringar og installasjonsinstruksar som har med arbeidet å gjere</w:t>
      </w:r>
    </w:p>
    <w:p w14:paraId="2C689BAB" w14:textId="3B5E5D73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HMS-informasjon</w:t>
      </w:r>
    </w:p>
    <w:p w14:paraId="4428ACCA" w14:textId="6273314C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detaljerte arbeidsinstruksjonar </w:t>
      </w:r>
    </w:p>
    <w:p w14:paraId="78371802" w14:textId="44D76318" w:rsidR="00A97092" w:rsidRPr="00114B9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detaljerte jobbspesifikasjonar</w:t>
      </w:r>
    </w:p>
    <w:p w14:paraId="677987AA" w14:textId="11F39CF8" w:rsidR="00213B79" w:rsidRDefault="00213B79" w:rsidP="001908C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opplæringsmateriell for sertifisering</w:t>
      </w:r>
    </w:p>
    <w:p w14:paraId="49D99DF3" w14:textId="4AC75CEA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produkt- og montasjerettleiingar frå produsentar</w:t>
      </w:r>
    </w:p>
    <w:p w14:paraId="3C566D22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5AA58C2A" w14:textId="77777777" w:rsidR="00213B79" w:rsidRPr="00114B95" w:rsidRDefault="00213B79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elektrikaren</w:t>
      </w:r>
    </w:p>
    <w:p w14:paraId="1BFF06CB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utdrag frå lovverk, forskrifter og standardar</w:t>
      </w:r>
    </w:p>
    <w:p w14:paraId="21B463ED" w14:textId="16878318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som gjeld sitt eige arbeidsforhold </w:t>
      </w:r>
    </w:p>
    <w:p w14:paraId="2946988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miljø- og avfallsplanar</w:t>
      </w:r>
    </w:p>
    <w:p w14:paraId="39033EFD" w14:textId="77777777" w:rsidR="00A97092" w:rsidRDefault="001C17E5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kart og GPS</w:t>
      </w:r>
    </w:p>
    <w:p w14:paraId="14553328" w14:textId="0463D15E" w:rsidR="001C17E5" w:rsidRDefault="00A9709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dokument og pakksetlar ved mottak av varer </w:t>
      </w:r>
    </w:p>
    <w:p w14:paraId="0463C64A" w14:textId="0DEE90CE" w:rsidR="00A97092" w:rsidRPr="00A97092" w:rsidRDefault="00A97092" w:rsidP="00A970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bedrifta sine interne prosedyrar og instruksar</w:t>
      </w:r>
    </w:p>
    <w:p w14:paraId="2398320A" w14:textId="77777777" w:rsidR="00213B79" w:rsidRPr="00114B95" w:rsidRDefault="00213B79">
      <w:r>
        <w:br w:type="page"/>
      </w:r>
    </w:p>
    <w:p w14:paraId="20C47F6E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2D59519D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69CC5C8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elektrikaren</w:t>
      </w:r>
    </w:p>
    <w:p w14:paraId="575C6A0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korte notat og kvittere på skjema </w:t>
      </w:r>
    </w:p>
    <w:p w14:paraId="0F5BE58F" w14:textId="77777777" w:rsidR="00114B95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fylle ut skjema om kvalitet og avvik i arbeidet </w:t>
      </w:r>
    </w:p>
    <w:p w14:paraId="53826B13" w14:textId="63F91C2B" w:rsidR="00213B79" w:rsidRPr="00114B95" w:rsidRDefault="00213B79" w:rsidP="00BF666A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og dokumentere sitt eige arbeid</w:t>
      </w:r>
    </w:p>
    <w:p w14:paraId="4D52A6B9" w14:textId="2E539ACB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korte instruksjonar når ein bestiller delar</w:t>
      </w:r>
    </w:p>
    <w:p w14:paraId="58662C92" w14:textId="37F9491B" w:rsidR="00DC0183" w:rsidRDefault="00DC018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samsvarserklæringar for utført arbeid</w:t>
      </w:r>
    </w:p>
    <w:p w14:paraId="71765EA8" w14:textId="7F61CE4D" w:rsidR="00DC0183" w:rsidRPr="00DC0183" w:rsidRDefault="00DC0183" w:rsidP="00DC018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timelister og arbeidstidsskjema</w:t>
      </w:r>
    </w:p>
    <w:p w14:paraId="76D2D37B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11081271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elektrikaren</w:t>
      </w:r>
    </w:p>
    <w:p w14:paraId="7DB83D28" w14:textId="77777777" w:rsidR="002F03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korte meldingar og instruksar </w:t>
      </w:r>
    </w:p>
    <w:p w14:paraId="200F2C0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lage oversikter over brukt materiell </w:t>
      </w:r>
    </w:p>
    <w:p w14:paraId="011801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fakturagrunnlag </w:t>
      </w:r>
    </w:p>
    <w:p w14:paraId="11021F41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arbeidslister</w:t>
      </w:r>
    </w:p>
    <w:p w14:paraId="1975BDD5" w14:textId="12CE2BD6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detaljerte lister over utstyr og verktøy som trengst til ei oppgåve</w:t>
      </w:r>
    </w:p>
    <w:p w14:paraId="53213AF0" w14:textId="77777777" w:rsidR="002E7C91" w:rsidRDefault="002E7C91" w:rsidP="002E7C9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arbeidsordrar og tilleggsbestillingar som kunden skal godkjenne</w:t>
      </w:r>
    </w:p>
    <w:p w14:paraId="24A1CD26" w14:textId="451579D8" w:rsidR="006A1851" w:rsidRPr="006A1851" w:rsidRDefault="004438B6" w:rsidP="006A185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meldingar og e-postar </w:t>
      </w:r>
    </w:p>
    <w:p w14:paraId="550062B7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0AD7EFDF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elektrikaren</w:t>
      </w:r>
    </w:p>
    <w:p w14:paraId="1919F0A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for å kartleggje risiko</w:t>
      </w:r>
    </w:p>
    <w:p w14:paraId="13327B82" w14:textId="77777777" w:rsidR="00213B79" w:rsidRPr="00114B95" w:rsidRDefault="00F15682" w:rsidP="00114B95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utarbeide dokumentasjon og korte rapportar som dokumenterer at arbeid er gjort etter dei gjeldande standardane </w:t>
      </w:r>
    </w:p>
    <w:p w14:paraId="12B8E439" w14:textId="77777777" w:rsidR="00F15682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eller forklaringar ved opplæring og kurs</w:t>
      </w:r>
    </w:p>
    <w:p w14:paraId="5A1828CF" w14:textId="77777777" w:rsidR="00213B79" w:rsidRPr="00114B95" w:rsidRDefault="00E1323C" w:rsidP="00CF5D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skriftleg på spørjeskjema</w:t>
      </w:r>
    </w:p>
    <w:p w14:paraId="6B4971C1" w14:textId="77777777" w:rsidR="00114B95" w:rsidRDefault="00114B95" w:rsidP="00114B95">
      <w:pPr>
        <w:pStyle w:val="Listeavsnitt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fylle ut avviksskjema i samband med alvorlege hendingar</w:t>
      </w:r>
    </w:p>
    <w:p w14:paraId="1B1A7204" w14:textId="77777777" w:rsidR="00A976A5" w:rsidRPr="00A976A5" w:rsidRDefault="00A976A5" w:rsidP="00A976A5">
      <w:pPr>
        <w:pStyle w:val="Listeavsnitt"/>
        <w:numPr>
          <w:ilvl w:val="0"/>
          <w:numId w:val="31"/>
        </w:numPr>
        <w:rPr>
          <w:rFonts w:ascii="Verdana" w:hAnsi="Verdana"/>
        </w:rPr>
      </w:pPr>
      <w:r w:rsidRPr="00A976A5">
        <w:rPr>
          <w:rFonts w:ascii="Verdana" w:hAnsi="Verdana"/>
        </w:rPr>
        <w:t>fylle ut skjema som gjeld sitt eige arbeidsforhold</w:t>
      </w:r>
    </w:p>
    <w:p w14:paraId="014D9AA2" w14:textId="77777777" w:rsidR="00A976A5" w:rsidRPr="00114B95" w:rsidRDefault="00A976A5" w:rsidP="00A976A5">
      <w:pPr>
        <w:pStyle w:val="Listeavsnitt"/>
        <w:rPr>
          <w:rFonts w:ascii="Verdana" w:hAnsi="Verdana"/>
        </w:rPr>
      </w:pPr>
    </w:p>
    <w:p w14:paraId="7B9DEBD3" w14:textId="77777777" w:rsidR="00213B79" w:rsidRPr="00114B95" w:rsidRDefault="00213B79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6D0173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DD861A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116E4786" w14:textId="77777777" w:rsidR="00213B79" w:rsidRPr="00114B95" w:rsidRDefault="00213B79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EBA9C5F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elektrikaren</w:t>
      </w:r>
    </w:p>
    <w:p w14:paraId="680DC74B" w14:textId="77777777" w:rsidR="008E0386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skildre arbeidet og gjere avtalar med kundar om tid og kostnader</w:t>
      </w:r>
    </w:p>
    <w:p w14:paraId="73A37FD4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samarbeide og koordinere med andre aktørar på same byggjeplass </w:t>
      </w:r>
    </w:p>
    <w:p w14:paraId="626BE45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kollegaer om daglege oppgåver</w:t>
      </w:r>
    </w:p>
    <w:p w14:paraId="602304D0" w14:textId="534CD679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om framgangen i arbeidet</w:t>
      </w:r>
    </w:p>
    <w:p w14:paraId="3853A75E" w14:textId="77777777" w:rsidR="0093432D" w:rsidRDefault="009206F3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delta i lunsj- og pauseprat </w:t>
      </w:r>
    </w:p>
    <w:p w14:paraId="0DB014A1" w14:textId="30012E22" w:rsidR="009206F3" w:rsidRPr="00A27023" w:rsidRDefault="0093432D" w:rsidP="009206F3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på forklaringar av arbeidsplanen for dagen</w:t>
      </w:r>
    </w:p>
    <w:p w14:paraId="7E0C37A1" w14:textId="77777777" w:rsidR="009206F3" w:rsidRPr="00114B95" w:rsidRDefault="009206F3" w:rsidP="00B91CD2">
      <w:pPr>
        <w:spacing w:after="0" w:line="240" w:lineRule="auto"/>
        <w:ind w:left="720"/>
        <w:rPr>
          <w:rFonts w:ascii="Verdana" w:hAnsi="Verdana"/>
        </w:rPr>
      </w:pPr>
    </w:p>
    <w:p w14:paraId="3A7C9666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58A2A40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elektrikaren</w:t>
      </w:r>
    </w:p>
    <w:p w14:paraId="727BFD6E" w14:textId="77777777" w:rsidR="005D5DAA" w:rsidRPr="00114B95" w:rsidRDefault="005D5DAA" w:rsidP="005D5DAA">
      <w:pPr>
        <w:pStyle w:val="Listeavsnitt1"/>
        <w:numPr>
          <w:ilvl w:val="0"/>
          <w:numId w:val="3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snakke med forskjellige leverandørar for å innhente tilbod på varer og tenester</w:t>
      </w:r>
    </w:p>
    <w:p w14:paraId="19B65116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på og svare på munnlege instruksjonar og delta i opplæring</w:t>
      </w:r>
    </w:p>
    <w:p w14:paraId="025170AB" w14:textId="4E92D2EB" w:rsidR="00213B79" w:rsidRPr="00114B95" w:rsidRDefault="002E2A11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imot korte instruksar og diskutere arbeidet med overordna og kollegaer </w:t>
      </w:r>
    </w:p>
    <w:p w14:paraId="095C0207" w14:textId="4374487D" w:rsidR="00213B79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forklare for kundane korleis dei kan bruke elektriske artiklar på rett måte</w:t>
      </w:r>
    </w:p>
    <w:p w14:paraId="5F0DAB1D" w14:textId="5A1192D3" w:rsidR="0090429D" w:rsidRPr="00114B95" w:rsidRDefault="00B13B13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diskutere og føreslå endringar i planar </w:t>
      </w:r>
    </w:p>
    <w:p w14:paraId="29C678F9" w14:textId="77777777" w:rsidR="00213B79" w:rsidRPr="00114B95" w:rsidRDefault="00213B79" w:rsidP="00715AF8">
      <w:pPr>
        <w:rPr>
          <w:rFonts w:ascii="Gill Sans" w:hAnsi="Gill Sans"/>
          <w:sz w:val="24"/>
          <w:szCs w:val="24"/>
        </w:rPr>
      </w:pPr>
    </w:p>
    <w:p w14:paraId="3E1BBC4B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elektrikaren </w:t>
      </w:r>
    </w:p>
    <w:p w14:paraId="7E31D70D" w14:textId="43432C8F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diskutere problem med framgangsmåtar eller utføring med arbeidsleiarar eller andre aktørar</w:t>
      </w:r>
    </w:p>
    <w:p w14:paraId="591418A3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forklare og diskutere med kundar når det gjeld materialval og korleis ein skal løyse problem </w:t>
      </w:r>
    </w:p>
    <w:p w14:paraId="73021C6C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diskutere spørsmål med andre underleverandørar når det oppstår problem </w:t>
      </w:r>
    </w:p>
    <w:p w14:paraId="33095B10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på munnlege spørsmål i opplæring og trening</w:t>
      </w:r>
    </w:p>
    <w:p w14:paraId="08F74A29" w14:textId="75B08477" w:rsidR="00DA7248" w:rsidRPr="00A27023" w:rsidRDefault="00DA7248" w:rsidP="00DA7248">
      <w:pPr>
        <w:numPr>
          <w:ilvl w:val="0"/>
          <w:numId w:val="4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snakke med personar som er involverte i oppfølginga av lærlingar </w:t>
      </w:r>
    </w:p>
    <w:p w14:paraId="11E4B61A" w14:textId="77777777" w:rsidR="00DA7248" w:rsidRPr="00A27023" w:rsidRDefault="00DA7248" w:rsidP="00DA7248">
      <w:pPr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og kome med innspel om arbeidsmiljøet</w:t>
      </w:r>
    </w:p>
    <w:p w14:paraId="0E2AC78F" w14:textId="77777777" w:rsidR="00DA7248" w:rsidRDefault="00DA7248" w:rsidP="00DA7248">
      <w:pPr>
        <w:pStyle w:val="Listeavsnitt1"/>
        <w:numPr>
          <w:ilvl w:val="0"/>
          <w:numId w:val="45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varsle om og kommunisere omkring hendingar eller ulukker</w:t>
      </w:r>
    </w:p>
    <w:p w14:paraId="1A3670B3" w14:textId="77777777" w:rsidR="00DA7248" w:rsidRPr="003B7F64" w:rsidRDefault="00DA7248" w:rsidP="00DA7248">
      <w:pPr>
        <w:pStyle w:val="Listeavsnitt"/>
        <w:numPr>
          <w:ilvl w:val="0"/>
          <w:numId w:val="45"/>
        </w:numPr>
        <w:rPr>
          <w:rFonts w:ascii="Verdana" w:eastAsia="Calibri" w:hAnsi="Verdana" w:cs="Calibri"/>
          <w:kern w:val="1"/>
        </w:rPr>
      </w:pPr>
      <w:r>
        <w:rPr>
          <w:rFonts w:ascii="Verdana" w:hAnsi="Verdana"/>
        </w:rPr>
        <w:t>ha ein medarbeidarsamtale med leiaren sin</w:t>
      </w:r>
    </w:p>
    <w:p w14:paraId="32615157" w14:textId="77777777" w:rsidR="005D5DAA" w:rsidRPr="00114B95" w:rsidRDefault="005D5DAA" w:rsidP="005D5DAA">
      <w:pPr>
        <w:spacing w:after="0" w:line="240" w:lineRule="auto"/>
        <w:ind w:left="720"/>
        <w:rPr>
          <w:rFonts w:ascii="Verdana" w:hAnsi="Verdana"/>
        </w:rPr>
      </w:pPr>
    </w:p>
    <w:p w14:paraId="5AB56761" w14:textId="77777777" w:rsidR="00296ABA" w:rsidRPr="00114B95" w:rsidRDefault="00296ABA" w:rsidP="00B91CD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7C4BD0D9" w14:textId="77777777" w:rsidR="00213B79" w:rsidRPr="00114B95" w:rsidRDefault="00213B79" w:rsidP="00FD1C47">
      <w:pPr>
        <w:spacing w:after="0" w:line="240" w:lineRule="auto"/>
        <w:rPr>
          <w:rFonts w:ascii="Verdana" w:hAnsi="Verdana"/>
        </w:rPr>
      </w:pPr>
    </w:p>
    <w:p w14:paraId="03980228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elektrikaren</w:t>
      </w:r>
    </w:p>
    <w:p w14:paraId="79976C9A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gjere kostnadsoverslag </w:t>
      </w:r>
    </w:p>
    <w:p w14:paraId="412E595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totalsummar for oppdrag, med og utan moms</w:t>
      </w:r>
    </w:p>
    <w:p w14:paraId="2A2723B9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kjenne att rett utgåve og tolke serienummer på utstyr</w:t>
      </w:r>
    </w:p>
    <w:p w14:paraId="3A922901" w14:textId="77777777" w:rsidR="00213B79" w:rsidRPr="00114B95" w:rsidRDefault="00213B79" w:rsidP="00353CE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måle og registrere storleikar</w:t>
      </w:r>
    </w:p>
    <w:p w14:paraId="417FA561" w14:textId="77777777" w:rsidR="0097742C" w:rsidRDefault="00C06739" w:rsidP="0097742C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vurdere kor mykje tid det vil ta å utføre ein jobb</w:t>
      </w:r>
    </w:p>
    <w:p w14:paraId="69D89CA8" w14:textId="77777777" w:rsidR="0097742C" w:rsidRDefault="00206CCA" w:rsidP="0097742C">
      <w:pPr>
        <w:numPr>
          <w:ilvl w:val="0"/>
          <w:numId w:val="31"/>
        </w:numPr>
        <w:spacing w:after="0"/>
        <w:rPr>
          <w:rFonts w:ascii="Verdana" w:hAnsi="Verdana"/>
        </w:rPr>
      </w:pPr>
      <w:r w:rsidRPr="0097742C">
        <w:rPr>
          <w:rFonts w:ascii="Verdana" w:hAnsi="Verdana"/>
        </w:rPr>
        <w:t>bruke målestokk</w:t>
      </w:r>
    </w:p>
    <w:p w14:paraId="540FF2B4" w14:textId="77777777" w:rsidR="0097742C" w:rsidRDefault="002E3405" w:rsidP="0097742C">
      <w:pPr>
        <w:numPr>
          <w:ilvl w:val="0"/>
          <w:numId w:val="31"/>
        </w:numPr>
        <w:spacing w:after="0"/>
        <w:rPr>
          <w:rFonts w:ascii="Verdana" w:hAnsi="Verdana"/>
        </w:rPr>
      </w:pPr>
      <w:r w:rsidRPr="0097742C">
        <w:rPr>
          <w:rFonts w:ascii="Verdana" w:hAnsi="Verdana"/>
        </w:rPr>
        <w:t>tolke arbeidsteikningar</w:t>
      </w:r>
    </w:p>
    <w:p w14:paraId="4D47A411" w14:textId="45CC9228" w:rsidR="006063E8" w:rsidRPr="0097742C" w:rsidRDefault="006063E8" w:rsidP="0097742C">
      <w:pPr>
        <w:numPr>
          <w:ilvl w:val="0"/>
          <w:numId w:val="31"/>
        </w:numPr>
        <w:spacing w:after="0"/>
        <w:rPr>
          <w:rFonts w:ascii="Verdana" w:hAnsi="Verdana"/>
        </w:rPr>
      </w:pPr>
      <w:r w:rsidRPr="0097742C">
        <w:rPr>
          <w:rFonts w:ascii="Verdana" w:hAnsi="Verdana"/>
        </w:rPr>
        <w:t>rekne ut mengder som trengst for å gjere ein jobb</w:t>
      </w:r>
    </w:p>
    <w:p w14:paraId="344F7035" w14:textId="77777777" w:rsidR="006063E8" w:rsidRPr="00114B95" w:rsidRDefault="006063E8" w:rsidP="00B91CD2">
      <w:pPr>
        <w:spacing w:after="0"/>
        <w:ind w:left="720"/>
        <w:rPr>
          <w:rFonts w:ascii="Verdana" w:hAnsi="Verdana"/>
        </w:rPr>
      </w:pPr>
    </w:p>
    <w:p w14:paraId="57032283" w14:textId="77777777" w:rsidR="00213B79" w:rsidRPr="00114B95" w:rsidRDefault="00213B79" w:rsidP="00AA0EE7">
      <w:pPr>
        <w:spacing w:after="0" w:line="240" w:lineRule="auto"/>
        <w:ind w:left="720"/>
        <w:rPr>
          <w:rFonts w:ascii="Verdana" w:hAnsi="Verdana"/>
        </w:rPr>
      </w:pPr>
    </w:p>
    <w:p w14:paraId="2E4FE46A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elektrikaren</w:t>
      </w:r>
    </w:p>
    <w:p w14:paraId="49FA94C4" w14:textId="77777777" w:rsidR="00111922" w:rsidRPr="00114B95" w:rsidRDefault="00111922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2D2A1060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halde oversikt over varelager</w:t>
      </w:r>
    </w:p>
    <w:p w14:paraId="41C2FF4D" w14:textId="77777777" w:rsidR="00213B79" w:rsidRPr="00114B95" w:rsidRDefault="004A446B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kor mykje materiell som trengst til ein jobb</w:t>
      </w:r>
    </w:p>
    <w:p w14:paraId="70C9114D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samanlikne prisar frå ulike leverandørar</w:t>
      </w:r>
    </w:p>
    <w:p w14:paraId="6CA99920" w14:textId="77777777" w:rsidR="007B3637" w:rsidRPr="00114B95" w:rsidRDefault="007B3637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timelister</w:t>
      </w:r>
    </w:p>
    <w:p w14:paraId="41645F0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køyreavstand</w:t>
      </w:r>
    </w:p>
    <w:p w14:paraId="429E79DE" w14:textId="77777777" w:rsidR="007B3637" w:rsidRPr="00114B95" w:rsidRDefault="001C17E5" w:rsidP="007B3637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kart, GPS og vegbok for å rekne ut avstandar og finne dei beste rutene</w:t>
      </w:r>
    </w:p>
    <w:p w14:paraId="54B609D2" w14:textId="48E3431F" w:rsidR="007B3637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kontrollere rekningar og fakturaer</w:t>
      </w:r>
    </w:p>
    <w:p w14:paraId="5192E65C" w14:textId="6B91F6FA" w:rsidR="00051EC6" w:rsidRPr="00114B95" w:rsidRDefault="00051EC6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setje opp fakturagrunnlag</w:t>
      </w:r>
    </w:p>
    <w:p w14:paraId="66A3A4C3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2EF4C720" w14:textId="77777777" w:rsidR="00213B79" w:rsidRPr="00114B95" w:rsidRDefault="00213B79" w:rsidP="00715AF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elektrikaren</w:t>
      </w:r>
    </w:p>
    <w:p w14:paraId="7F87DAE2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si eiga akkordløn</w:t>
      </w:r>
    </w:p>
    <w:p w14:paraId="19E4FC27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velje akkord eller anbod</w:t>
      </w:r>
    </w:p>
    <w:p w14:paraId="00AA14F3" w14:textId="77777777" w:rsidR="00213B79" w:rsidRPr="00114B95" w:rsidRDefault="00213B79" w:rsidP="00715AF8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rekne ut kor mykje materiell som trengst og storleiken på prosjekt</w:t>
      </w:r>
    </w:p>
    <w:p w14:paraId="17F26B46" w14:textId="77777777" w:rsidR="00C06739" w:rsidRPr="00114B95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vurdere kva mannskap som trengst ut frå framdriftsplanen og arbeidsmengda</w:t>
      </w:r>
    </w:p>
    <w:p w14:paraId="4A0A0A5D" w14:textId="77777777" w:rsidR="00C06739" w:rsidRPr="00114B95" w:rsidRDefault="00C06739" w:rsidP="00C06739">
      <w:pPr>
        <w:numPr>
          <w:ilvl w:val="0"/>
          <w:numId w:val="31"/>
        </w:numPr>
        <w:spacing w:after="0"/>
        <w:rPr>
          <w:rFonts w:ascii="Verdana" w:hAnsi="Verdana"/>
        </w:rPr>
      </w:pPr>
      <w:r>
        <w:rPr>
          <w:rFonts w:ascii="Verdana" w:hAnsi="Verdana"/>
        </w:rPr>
        <w:t>kontrollere varelager</w:t>
      </w:r>
    </w:p>
    <w:p w14:paraId="7E3C5E05" w14:textId="77777777" w:rsidR="00213B79" w:rsidRPr="00114B95" w:rsidRDefault="00213B79" w:rsidP="00715AF8">
      <w:pPr>
        <w:spacing w:after="0" w:line="240" w:lineRule="auto"/>
        <w:ind w:left="720"/>
        <w:rPr>
          <w:rFonts w:ascii="Verdana" w:hAnsi="Verdana"/>
        </w:rPr>
      </w:pPr>
    </w:p>
    <w:p w14:paraId="6CEFF23B" w14:textId="77777777" w:rsidR="00213B79" w:rsidRPr="00114B95" w:rsidRDefault="00213B7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C2CAA8F" w14:textId="77777777" w:rsidR="00114B95" w:rsidRPr="00114B95" w:rsidRDefault="00114B95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89803CB" w14:textId="77777777" w:rsidR="00296ABA" w:rsidRPr="00114B95" w:rsidRDefault="00296ABA" w:rsidP="00296ABA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2AD66667" w14:textId="77777777" w:rsidR="00213B79" w:rsidRPr="00114B95" w:rsidRDefault="00213B79" w:rsidP="00FD1C47">
      <w:pPr>
        <w:rPr>
          <w:rFonts w:ascii="Verdana" w:hAnsi="Verdana"/>
          <w:b/>
          <w:bCs/>
          <w:kern w:val="32"/>
        </w:rPr>
      </w:pPr>
    </w:p>
    <w:p w14:paraId="7E234738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Kvar dag vil elektrikaren </w:t>
      </w:r>
    </w:p>
    <w:p w14:paraId="2A702C53" w14:textId="32CDC503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arbeidsgjevaren og kundar via digitale verktøy</w:t>
      </w:r>
    </w:p>
    <w:p w14:paraId="2C614518" w14:textId="72D66844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leggje inn og sjekke oppdrag og avtalar i kalenderen</w:t>
      </w:r>
    </w:p>
    <w:p w14:paraId="2AA47480" w14:textId="45CC0D0C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gjere avtalar med kundar via e-post og meldingar </w:t>
      </w:r>
    </w:p>
    <w:p w14:paraId="0216109F" w14:textId="3D7DFEEC" w:rsidR="00DE522F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bestille delar frå fjernlager og leverandørar via internett </w:t>
      </w:r>
    </w:p>
    <w:p w14:paraId="25A97615" w14:textId="60156941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elektronisk utstyr til å gjere målingar</w:t>
      </w:r>
    </w:p>
    <w:p w14:paraId="3073DAA6" w14:textId="368AA6A3" w:rsidR="000D7FE5" w:rsidRDefault="000D7FE5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søkje etter informasjon og instruksjonar på internett og intranettet </w:t>
      </w:r>
    </w:p>
    <w:p w14:paraId="3AAA16D6" w14:textId="77777777" w:rsidR="00DD2899" w:rsidRPr="00114B95" w:rsidRDefault="00DD2899" w:rsidP="00716018">
      <w:pPr>
        <w:spacing w:after="0" w:line="240" w:lineRule="auto"/>
        <w:ind w:left="360"/>
        <w:rPr>
          <w:rFonts w:ascii="Verdana" w:hAnsi="Verdana"/>
        </w:rPr>
      </w:pPr>
    </w:p>
    <w:p w14:paraId="23884721" w14:textId="77777777" w:rsidR="00DE522F" w:rsidRPr="00114B95" w:rsidRDefault="00DE522F" w:rsidP="00DE522F">
      <w:pPr>
        <w:spacing w:after="0" w:line="240" w:lineRule="auto"/>
        <w:ind w:left="720"/>
        <w:rPr>
          <w:rFonts w:ascii="Gill Sans" w:hAnsi="Gill Sans"/>
          <w:sz w:val="24"/>
          <w:szCs w:val="24"/>
        </w:rPr>
      </w:pPr>
    </w:p>
    <w:p w14:paraId="3E1D8CA4" w14:textId="77777777" w:rsidR="00DE522F" w:rsidRPr="00114B95" w:rsidRDefault="00DE522F" w:rsidP="00DE522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elektrikaren</w:t>
      </w:r>
    </w:p>
    <w:p w14:paraId="0EA93D48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inn opplysningar om utførte oppdrag i elektroniske skjema</w:t>
      </w:r>
    </w:p>
    <w:p w14:paraId="0DA0B47F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leveringstider og leveringsvilkår hos forskjellige leverandørar via internett</w:t>
      </w:r>
    </w:p>
    <w:p w14:paraId="69392E99" w14:textId="7BA324F1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sende e-postar med vedlegg</w:t>
      </w:r>
    </w:p>
    <w:p w14:paraId="4698B8A9" w14:textId="77777777" w:rsidR="00206372" w:rsidRPr="00A27023" w:rsidRDefault="00206372" w:rsidP="0020637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elektroniske timelister</w:t>
      </w:r>
    </w:p>
    <w:p w14:paraId="03032A39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at elektronisk fakturagrunnlag er rett</w:t>
      </w:r>
    </w:p>
    <w:p w14:paraId="2B778AAD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lagerstatus i elektronisk lagerbehaldning</w:t>
      </w:r>
    </w:p>
    <w:p w14:paraId="240FCAA5" w14:textId="77777777" w:rsidR="00DE522F" w:rsidRPr="00114B95" w:rsidRDefault="00DE522F" w:rsidP="00DE522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spore varer og finne leveringstider</w:t>
      </w:r>
    </w:p>
    <w:p w14:paraId="2F316A60" w14:textId="77777777" w:rsidR="00CA61F6" w:rsidRDefault="00CA61F6" w:rsidP="00CA61F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anbodstenester på internett</w:t>
      </w:r>
    </w:p>
    <w:p w14:paraId="5285FC98" w14:textId="32E40DFB" w:rsidR="00E30A0A" w:rsidRDefault="00E30A0A" w:rsidP="001F6592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bruke smarttelefon og nettbrett med forskjellige appar knytte til oppgåver </w:t>
      </w:r>
    </w:p>
    <w:p w14:paraId="55D1DCC5" w14:textId="0E7443CA" w:rsidR="001F6592" w:rsidRPr="00A27023" w:rsidRDefault="001F6592" w:rsidP="001F659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ulike føremålstenlege dataprogram </w:t>
      </w:r>
    </w:p>
    <w:p w14:paraId="63AF6159" w14:textId="22B6F65C" w:rsidR="00B377CC" w:rsidRDefault="00B377CC" w:rsidP="00B377C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bilete som dokumentasjon</w:t>
      </w:r>
    </w:p>
    <w:p w14:paraId="48B37533" w14:textId="57DDABE8" w:rsidR="00E97BEC" w:rsidRPr="00114B95" w:rsidRDefault="00E97BEC" w:rsidP="00E97BEC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C2077D">
        <w:rPr>
          <w:rFonts w:ascii="Verdana" w:hAnsi="Verdana"/>
        </w:rPr>
        <w:t>bruke ulike læringsressurs</w:t>
      </w:r>
      <w:r>
        <w:rPr>
          <w:rFonts w:ascii="Verdana" w:hAnsi="Verdana"/>
        </w:rPr>
        <w:t>a</w:t>
      </w:r>
      <w:r w:rsidRPr="00C2077D">
        <w:rPr>
          <w:rFonts w:ascii="Verdana" w:hAnsi="Verdana"/>
        </w:rPr>
        <w:t>r</w:t>
      </w:r>
    </w:p>
    <w:p w14:paraId="3A1A512D" w14:textId="77777777" w:rsidR="00715548" w:rsidRPr="00114B95" w:rsidRDefault="00715548" w:rsidP="00E97BEC">
      <w:pPr>
        <w:spacing w:after="0" w:line="240" w:lineRule="auto"/>
        <w:ind w:left="720"/>
        <w:rPr>
          <w:rFonts w:ascii="Verdana" w:hAnsi="Verdana"/>
        </w:rPr>
      </w:pPr>
    </w:p>
    <w:p w14:paraId="3518E084" w14:textId="77777777" w:rsidR="001F6592" w:rsidRPr="001F6592" w:rsidRDefault="001F6592" w:rsidP="00080BC4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3792C934" w14:textId="77777777" w:rsidR="001C17E5" w:rsidRPr="00114B95" w:rsidRDefault="001C17E5" w:rsidP="001C17E5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53DA22A" w14:textId="77777777" w:rsidR="00114B95" w:rsidRPr="00114B95" w:rsidRDefault="00114B95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7882E9AA" w14:textId="77777777" w:rsidR="00DC1373" w:rsidRDefault="00DC1373" w:rsidP="001C17E5">
      <w:pPr>
        <w:pStyle w:val="Punktmerketliste"/>
        <w:numPr>
          <w:ilvl w:val="0"/>
          <w:numId w:val="0"/>
        </w:numPr>
        <w:rPr>
          <w:b/>
          <w:kern w:val="1"/>
          <w:lang w:eastAsia="hi-IN" w:bidi="hi-IN"/>
        </w:rPr>
      </w:pPr>
    </w:p>
    <w:p w14:paraId="514B18BE" w14:textId="77777777" w:rsidR="001C17E5" w:rsidRPr="00114B95" w:rsidRDefault="001C17E5" w:rsidP="001C17E5">
      <w:pPr>
        <w:pStyle w:val="Punktmerketliste"/>
        <w:numPr>
          <w:ilvl w:val="0"/>
          <w:numId w:val="0"/>
        </w:numPr>
        <w:rPr>
          <w:b/>
          <w:kern w:val="1"/>
        </w:rPr>
      </w:pPr>
      <w:r>
        <w:rPr>
          <w:b/>
        </w:rPr>
        <w:t>Av og til vil elektrikaren</w:t>
      </w:r>
    </w:p>
    <w:p w14:paraId="4900FFC6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sjekke standardar og lover i elektroniske basar </w:t>
      </w:r>
    </w:p>
    <w:p w14:paraId="46612519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inn anbod – prisoverslag som vedlegg til e-post </w:t>
      </w:r>
    </w:p>
    <w:p w14:paraId="17D90594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utrekningsverktøy for å endre og vurdere anbod</w:t>
      </w:r>
    </w:p>
    <w:p w14:paraId="7BB7BBE7" w14:textId="77777777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kontraktar og lagre dei i elektroniske arkiv</w:t>
      </w:r>
    </w:p>
    <w:p w14:paraId="5B64A186" w14:textId="1997AFC1" w:rsidR="001C17E5" w:rsidRPr="00114B95" w:rsidRDefault="001C17E5" w:rsidP="001C17E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ombygging/nyanlegg for godkjenning via elektroniske skjema</w:t>
      </w:r>
    </w:p>
    <w:p w14:paraId="0616B5CF" w14:textId="55A10EBF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</w:rPr>
      </w:pPr>
      <w:r>
        <w:t xml:space="preserve">bruke sosiale medium for å halde seg oppdatert og reklamere for si eiga verksemd </w:t>
      </w:r>
    </w:p>
    <w:p w14:paraId="3049878A" w14:textId="77777777" w:rsidR="0015530D" w:rsidRPr="00114B95" w:rsidRDefault="0015530D" w:rsidP="0015530D">
      <w:pPr>
        <w:pStyle w:val="Punktmerketliste"/>
        <w:numPr>
          <w:ilvl w:val="0"/>
          <w:numId w:val="31"/>
        </w:numPr>
        <w:rPr>
          <w:kern w:val="1"/>
        </w:rPr>
      </w:pPr>
      <w:r>
        <w:t>oppdatere elektronisk køyrebok</w:t>
      </w:r>
    </w:p>
    <w:p w14:paraId="0FE17B99" w14:textId="1B60D9A6" w:rsidR="000F3B31" w:rsidRDefault="000F3B31" w:rsidP="000F3B31">
      <w:pPr>
        <w:pStyle w:val="Listeavsnitt2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2476E263" w14:textId="77777777" w:rsidR="0097586E" w:rsidRPr="00A27023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samanlikne prisar hos ulike leverandørar</w:t>
      </w:r>
    </w:p>
    <w:p w14:paraId="7FD7BF3C" w14:textId="1366E335" w:rsidR="0097586E" w:rsidRDefault="0097586E" w:rsidP="0097586E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bestille varer for levering til kundar i samband med større oppdrag </w:t>
      </w:r>
    </w:p>
    <w:p w14:paraId="4A747A74" w14:textId="77777777" w:rsidR="00856CF2" w:rsidRDefault="00856CF2" w:rsidP="00856CF2">
      <w:pPr>
        <w:pStyle w:val="Punktmerketliste"/>
        <w:numPr>
          <w:ilvl w:val="0"/>
          <w:numId w:val="31"/>
        </w:numPr>
      </w:pPr>
      <w:r>
        <w:t>bruke ulike digitale møteplassar for samarbeid og kommunikasjon</w:t>
      </w:r>
    </w:p>
    <w:p w14:paraId="6E231C61" w14:textId="77777777" w:rsidR="00715548" w:rsidRPr="00004DB5" w:rsidRDefault="00715548" w:rsidP="00715548">
      <w:pPr>
        <w:pStyle w:val="Punktmerketliste"/>
        <w:numPr>
          <w:ilvl w:val="0"/>
          <w:numId w:val="31"/>
        </w:numPr>
      </w:pPr>
      <w:r w:rsidRPr="00105989">
        <w:t xml:space="preserve">bruke QR- og </w:t>
      </w:r>
      <w:proofErr w:type="spellStart"/>
      <w:r w:rsidRPr="00105989">
        <w:t>strekkoder</w:t>
      </w:r>
      <w:proofErr w:type="spellEnd"/>
      <w:r w:rsidRPr="00105989">
        <w:t xml:space="preserve"> ved behov</w:t>
      </w:r>
    </w:p>
    <w:p w14:paraId="40829F39" w14:textId="77777777" w:rsidR="00715548" w:rsidRPr="00004DB5" w:rsidRDefault="00715548" w:rsidP="00715548">
      <w:pPr>
        <w:pStyle w:val="Punktmerketliste"/>
        <w:numPr>
          <w:ilvl w:val="0"/>
          <w:numId w:val="0"/>
        </w:numPr>
        <w:ind w:left="720"/>
      </w:pPr>
    </w:p>
    <w:p w14:paraId="3C927736" w14:textId="77777777" w:rsidR="007D1FBB" w:rsidRPr="00A27023" w:rsidRDefault="007D1FBB" w:rsidP="00DD2899">
      <w:pPr>
        <w:spacing w:after="0" w:line="240" w:lineRule="auto"/>
        <w:ind w:left="720"/>
        <w:rPr>
          <w:rFonts w:ascii="Verdana" w:hAnsi="Verdana"/>
        </w:rPr>
      </w:pPr>
    </w:p>
    <w:p w14:paraId="6D8A7CDC" w14:textId="77777777" w:rsidR="0097586E" w:rsidRPr="00114B95" w:rsidRDefault="0097586E" w:rsidP="00DD2899">
      <w:pPr>
        <w:pStyle w:val="Listeavsnitt2"/>
        <w:rPr>
          <w:rFonts w:ascii="Verdana" w:hAnsi="Verdana"/>
          <w:sz w:val="22"/>
          <w:szCs w:val="22"/>
        </w:rPr>
      </w:pPr>
    </w:p>
    <w:p w14:paraId="584F547A" w14:textId="77777777" w:rsidR="000F3B31" w:rsidRPr="00114B95" w:rsidRDefault="000F3B31" w:rsidP="000F3B31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668B97D" w14:textId="77777777" w:rsidR="0015530D" w:rsidRPr="00114B95" w:rsidRDefault="0015530D" w:rsidP="0015530D">
      <w:pPr>
        <w:spacing w:after="0" w:line="240" w:lineRule="auto"/>
        <w:ind w:left="720"/>
        <w:rPr>
          <w:rFonts w:ascii="Verdana" w:hAnsi="Verdana"/>
        </w:rPr>
      </w:pPr>
    </w:p>
    <w:p w14:paraId="2AA0E334" w14:textId="77777777" w:rsidR="001C17E5" w:rsidRPr="00114B95" w:rsidRDefault="001C17E5" w:rsidP="001C17E5">
      <w:pPr>
        <w:spacing w:after="0" w:line="240" w:lineRule="auto"/>
        <w:ind w:left="720"/>
        <w:rPr>
          <w:rFonts w:ascii="Verdana" w:hAnsi="Verdana"/>
        </w:rPr>
      </w:pPr>
    </w:p>
    <w:p w14:paraId="7938FFDA" w14:textId="77777777" w:rsidR="00782EE2" w:rsidRPr="00114B95" w:rsidRDefault="00782EE2" w:rsidP="00782EE2">
      <w:pPr>
        <w:spacing w:after="0" w:line="240" w:lineRule="auto"/>
        <w:ind w:left="720"/>
        <w:rPr>
          <w:rFonts w:ascii="Verdana" w:hAnsi="Verdana"/>
        </w:rPr>
      </w:pPr>
    </w:p>
    <w:p w14:paraId="1ABC56B8" w14:textId="77777777" w:rsidR="00DE522F" w:rsidRPr="00114B95" w:rsidRDefault="00DE522F" w:rsidP="00DE522F">
      <w:pPr>
        <w:spacing w:after="0" w:line="240" w:lineRule="auto"/>
        <w:rPr>
          <w:rFonts w:ascii="Verdana" w:hAnsi="Verdana"/>
        </w:rPr>
      </w:pPr>
    </w:p>
    <w:p w14:paraId="46578285" w14:textId="77777777" w:rsidR="00213B79" w:rsidRPr="00114B95" w:rsidRDefault="00213B79" w:rsidP="000D1CC6">
      <w:pPr>
        <w:spacing w:after="0" w:line="240" w:lineRule="auto"/>
        <w:rPr>
          <w:rFonts w:ascii="Verdana" w:hAnsi="Verdana"/>
        </w:rPr>
      </w:pPr>
    </w:p>
    <w:p w14:paraId="26371291" w14:textId="77777777" w:rsidR="00213B79" w:rsidRPr="00114B95" w:rsidRDefault="00213B79" w:rsidP="00AA0EE7">
      <w:pPr>
        <w:spacing w:after="0" w:line="240" w:lineRule="auto"/>
        <w:rPr>
          <w:rFonts w:ascii="Verdana" w:hAnsi="Verdana"/>
        </w:rPr>
      </w:pPr>
    </w:p>
    <w:p w14:paraId="29D00DE2" w14:textId="77777777" w:rsidR="00213B79" w:rsidRPr="00114B95" w:rsidRDefault="00213B79" w:rsidP="00303DEC">
      <w:pPr>
        <w:spacing w:after="0" w:line="240" w:lineRule="auto"/>
        <w:rPr>
          <w:rFonts w:ascii="Verdana" w:hAnsi="Verdana"/>
          <w:b/>
        </w:rPr>
      </w:pPr>
    </w:p>
    <w:sectPr w:rsidR="00213B79" w:rsidRPr="00114B95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2D7" w14:textId="77777777" w:rsidR="00275A22" w:rsidRDefault="00275A22">
      <w:r>
        <w:separator/>
      </w:r>
    </w:p>
  </w:endnote>
  <w:endnote w:type="continuationSeparator" w:id="0">
    <w:p w14:paraId="7E7E945C" w14:textId="77777777" w:rsidR="00275A22" w:rsidRDefault="0027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FFD0" w14:textId="042D49A8" w:rsidR="00E051D9" w:rsidRDefault="00E051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07C" w14:textId="3D7A5050" w:rsidR="00213B79" w:rsidRPr="0028796B" w:rsidRDefault="00213B79" w:rsidP="002879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0FC" w14:textId="22569CEC" w:rsidR="00E051D9" w:rsidRDefault="00E051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1298" w14:textId="77777777" w:rsidR="00275A22" w:rsidRDefault="00275A22">
      <w:r>
        <w:separator/>
      </w:r>
    </w:p>
  </w:footnote>
  <w:footnote w:type="continuationSeparator" w:id="0">
    <w:p w14:paraId="221621FD" w14:textId="77777777" w:rsidR="00275A22" w:rsidRDefault="0027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B0E5B"/>
    <w:multiLevelType w:val="hybridMultilevel"/>
    <w:tmpl w:val="E7C411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3B48C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293205"/>
    <w:multiLevelType w:val="hybridMultilevel"/>
    <w:tmpl w:val="3904D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58B0"/>
    <w:multiLevelType w:val="hybridMultilevel"/>
    <w:tmpl w:val="48F09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0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85F"/>
    <w:multiLevelType w:val="hybridMultilevel"/>
    <w:tmpl w:val="8BBE9B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4417510">
    <w:abstractNumId w:val="12"/>
  </w:num>
  <w:num w:numId="2" w16cid:durableId="1613786148">
    <w:abstractNumId w:val="44"/>
  </w:num>
  <w:num w:numId="3" w16cid:durableId="103574932">
    <w:abstractNumId w:val="43"/>
  </w:num>
  <w:num w:numId="4" w16cid:durableId="90856055">
    <w:abstractNumId w:val="42"/>
  </w:num>
  <w:num w:numId="5" w16cid:durableId="1226799794">
    <w:abstractNumId w:val="46"/>
  </w:num>
  <w:num w:numId="6" w16cid:durableId="233660929">
    <w:abstractNumId w:val="8"/>
  </w:num>
  <w:num w:numId="7" w16cid:durableId="973683700">
    <w:abstractNumId w:val="10"/>
  </w:num>
  <w:num w:numId="8" w16cid:durableId="643438200">
    <w:abstractNumId w:val="39"/>
  </w:num>
  <w:num w:numId="9" w16cid:durableId="794063802">
    <w:abstractNumId w:val="20"/>
  </w:num>
  <w:num w:numId="10" w16cid:durableId="1102996550">
    <w:abstractNumId w:val="41"/>
  </w:num>
  <w:num w:numId="11" w16cid:durableId="1190728523">
    <w:abstractNumId w:val="21"/>
  </w:num>
  <w:num w:numId="12" w16cid:durableId="735131831">
    <w:abstractNumId w:val="31"/>
  </w:num>
  <w:num w:numId="13" w16cid:durableId="1773814219">
    <w:abstractNumId w:val="30"/>
  </w:num>
  <w:num w:numId="14" w16cid:durableId="1779445246">
    <w:abstractNumId w:val="7"/>
  </w:num>
  <w:num w:numId="15" w16cid:durableId="1429886836">
    <w:abstractNumId w:val="37"/>
  </w:num>
  <w:num w:numId="16" w16cid:durableId="1750805604">
    <w:abstractNumId w:val="33"/>
  </w:num>
  <w:num w:numId="17" w16cid:durableId="1993825769">
    <w:abstractNumId w:val="38"/>
  </w:num>
  <w:num w:numId="18" w16cid:durableId="203638591">
    <w:abstractNumId w:val="26"/>
  </w:num>
  <w:num w:numId="19" w16cid:durableId="1306548845">
    <w:abstractNumId w:val="25"/>
  </w:num>
  <w:num w:numId="20" w16cid:durableId="1419255679">
    <w:abstractNumId w:val="11"/>
  </w:num>
  <w:num w:numId="21" w16cid:durableId="672219513">
    <w:abstractNumId w:val="29"/>
  </w:num>
  <w:num w:numId="22" w16cid:durableId="735661681">
    <w:abstractNumId w:val="14"/>
  </w:num>
  <w:num w:numId="23" w16cid:durableId="34428579">
    <w:abstractNumId w:val="19"/>
  </w:num>
  <w:num w:numId="24" w16cid:durableId="1612129537">
    <w:abstractNumId w:val="32"/>
  </w:num>
  <w:num w:numId="25" w16cid:durableId="2045137056">
    <w:abstractNumId w:val="22"/>
  </w:num>
  <w:num w:numId="26" w16cid:durableId="1375693916">
    <w:abstractNumId w:val="23"/>
  </w:num>
  <w:num w:numId="27" w16cid:durableId="144444298">
    <w:abstractNumId w:val="17"/>
  </w:num>
  <w:num w:numId="28" w16cid:durableId="1762217128">
    <w:abstractNumId w:val="13"/>
  </w:num>
  <w:num w:numId="29" w16cid:durableId="248316039">
    <w:abstractNumId w:val="35"/>
  </w:num>
  <w:num w:numId="30" w16cid:durableId="363332844">
    <w:abstractNumId w:val="24"/>
  </w:num>
  <w:num w:numId="31" w16cid:durableId="361712288">
    <w:abstractNumId w:val="28"/>
  </w:num>
  <w:num w:numId="32" w16cid:durableId="1718242387">
    <w:abstractNumId w:val="27"/>
  </w:num>
  <w:num w:numId="33" w16cid:durableId="1326857727">
    <w:abstractNumId w:val="45"/>
  </w:num>
  <w:num w:numId="34" w16cid:durableId="1246037962">
    <w:abstractNumId w:val="4"/>
  </w:num>
  <w:num w:numId="35" w16cid:durableId="385564695">
    <w:abstractNumId w:val="34"/>
  </w:num>
  <w:num w:numId="36" w16cid:durableId="902791045">
    <w:abstractNumId w:val="15"/>
  </w:num>
  <w:num w:numId="37" w16cid:durableId="560677510">
    <w:abstractNumId w:val="40"/>
  </w:num>
  <w:num w:numId="38" w16cid:durableId="1718354911">
    <w:abstractNumId w:val="18"/>
  </w:num>
  <w:num w:numId="39" w16cid:durableId="172692389">
    <w:abstractNumId w:val="36"/>
  </w:num>
  <w:num w:numId="40" w16cid:durableId="1554072569">
    <w:abstractNumId w:val="5"/>
  </w:num>
  <w:num w:numId="41" w16cid:durableId="1821657542">
    <w:abstractNumId w:val="0"/>
  </w:num>
  <w:num w:numId="42" w16cid:durableId="1733498157">
    <w:abstractNumId w:val="3"/>
  </w:num>
  <w:num w:numId="43" w16cid:durableId="269319289">
    <w:abstractNumId w:val="6"/>
  </w:num>
  <w:num w:numId="44" w16cid:durableId="1609434693">
    <w:abstractNumId w:val="2"/>
  </w:num>
  <w:num w:numId="45" w16cid:durableId="1616251735">
    <w:abstractNumId w:val="9"/>
  </w:num>
  <w:num w:numId="46" w16cid:durableId="241574727">
    <w:abstractNumId w:val="47"/>
  </w:num>
  <w:num w:numId="47" w16cid:durableId="220137092">
    <w:abstractNumId w:val="16"/>
  </w:num>
  <w:num w:numId="48" w16cid:durableId="8302183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301D3"/>
    <w:rsid w:val="00045B9A"/>
    <w:rsid w:val="00051EC6"/>
    <w:rsid w:val="00054D3F"/>
    <w:rsid w:val="0005654C"/>
    <w:rsid w:val="000621B5"/>
    <w:rsid w:val="00071C89"/>
    <w:rsid w:val="00076C3F"/>
    <w:rsid w:val="00080BC4"/>
    <w:rsid w:val="00085BC5"/>
    <w:rsid w:val="00090F2D"/>
    <w:rsid w:val="000A5E76"/>
    <w:rsid w:val="000B6694"/>
    <w:rsid w:val="000D1CC6"/>
    <w:rsid w:val="000D4218"/>
    <w:rsid w:val="000D7FE5"/>
    <w:rsid w:val="000E2482"/>
    <w:rsid w:val="000E4D1F"/>
    <w:rsid w:val="000F2645"/>
    <w:rsid w:val="000F2753"/>
    <w:rsid w:val="000F365A"/>
    <w:rsid w:val="000F3B31"/>
    <w:rsid w:val="001019CD"/>
    <w:rsid w:val="00102EDA"/>
    <w:rsid w:val="001050DA"/>
    <w:rsid w:val="0010553C"/>
    <w:rsid w:val="00111922"/>
    <w:rsid w:val="00113FD9"/>
    <w:rsid w:val="00114B95"/>
    <w:rsid w:val="00121C6E"/>
    <w:rsid w:val="001224BC"/>
    <w:rsid w:val="00145AB7"/>
    <w:rsid w:val="0015530D"/>
    <w:rsid w:val="00156060"/>
    <w:rsid w:val="00157EE5"/>
    <w:rsid w:val="001633E6"/>
    <w:rsid w:val="00194570"/>
    <w:rsid w:val="00197C95"/>
    <w:rsid w:val="001A4F14"/>
    <w:rsid w:val="001B3246"/>
    <w:rsid w:val="001B3FDE"/>
    <w:rsid w:val="001C17E5"/>
    <w:rsid w:val="001C3D93"/>
    <w:rsid w:val="001E7CE7"/>
    <w:rsid w:val="001F47E3"/>
    <w:rsid w:val="001F6592"/>
    <w:rsid w:val="00206372"/>
    <w:rsid w:val="00206CCA"/>
    <w:rsid w:val="00213B79"/>
    <w:rsid w:val="00214C27"/>
    <w:rsid w:val="00235408"/>
    <w:rsid w:val="00241664"/>
    <w:rsid w:val="00246013"/>
    <w:rsid w:val="00275A22"/>
    <w:rsid w:val="0028796B"/>
    <w:rsid w:val="00291DB6"/>
    <w:rsid w:val="00296ABA"/>
    <w:rsid w:val="00297542"/>
    <w:rsid w:val="002A063C"/>
    <w:rsid w:val="002A4D14"/>
    <w:rsid w:val="002A5974"/>
    <w:rsid w:val="002D23FB"/>
    <w:rsid w:val="002D7FA2"/>
    <w:rsid w:val="002E2A11"/>
    <w:rsid w:val="002E3405"/>
    <w:rsid w:val="002E3CA2"/>
    <w:rsid w:val="002E7C91"/>
    <w:rsid w:val="002F0379"/>
    <w:rsid w:val="002F382C"/>
    <w:rsid w:val="00301979"/>
    <w:rsid w:val="00303DEC"/>
    <w:rsid w:val="003127CB"/>
    <w:rsid w:val="0033312A"/>
    <w:rsid w:val="003467A7"/>
    <w:rsid w:val="00353CEE"/>
    <w:rsid w:val="00354E60"/>
    <w:rsid w:val="00356962"/>
    <w:rsid w:val="003755B7"/>
    <w:rsid w:val="003B2424"/>
    <w:rsid w:val="003B6A8B"/>
    <w:rsid w:val="003D3630"/>
    <w:rsid w:val="003D38B3"/>
    <w:rsid w:val="003E67A5"/>
    <w:rsid w:val="00412ABF"/>
    <w:rsid w:val="0041408A"/>
    <w:rsid w:val="0042015B"/>
    <w:rsid w:val="00420717"/>
    <w:rsid w:val="004245D1"/>
    <w:rsid w:val="0043721F"/>
    <w:rsid w:val="004438B6"/>
    <w:rsid w:val="00447AF7"/>
    <w:rsid w:val="00453795"/>
    <w:rsid w:val="00473BAC"/>
    <w:rsid w:val="0047683A"/>
    <w:rsid w:val="004961E3"/>
    <w:rsid w:val="004A181C"/>
    <w:rsid w:val="004A2083"/>
    <w:rsid w:val="004A446B"/>
    <w:rsid w:val="004A4CB5"/>
    <w:rsid w:val="004B1D06"/>
    <w:rsid w:val="004B2ACC"/>
    <w:rsid w:val="004B61A8"/>
    <w:rsid w:val="004C31BA"/>
    <w:rsid w:val="004D4751"/>
    <w:rsid w:val="004E63BC"/>
    <w:rsid w:val="004E7B70"/>
    <w:rsid w:val="0050228C"/>
    <w:rsid w:val="005042E0"/>
    <w:rsid w:val="0050525C"/>
    <w:rsid w:val="00505E42"/>
    <w:rsid w:val="00520C95"/>
    <w:rsid w:val="00521A5A"/>
    <w:rsid w:val="005377E1"/>
    <w:rsid w:val="00545609"/>
    <w:rsid w:val="00565B73"/>
    <w:rsid w:val="00577165"/>
    <w:rsid w:val="005973B8"/>
    <w:rsid w:val="005A1F3F"/>
    <w:rsid w:val="005B52D9"/>
    <w:rsid w:val="005B54B5"/>
    <w:rsid w:val="005C454B"/>
    <w:rsid w:val="005D5DAA"/>
    <w:rsid w:val="005E5100"/>
    <w:rsid w:val="005F3C28"/>
    <w:rsid w:val="006063E8"/>
    <w:rsid w:val="006174D9"/>
    <w:rsid w:val="00625B3B"/>
    <w:rsid w:val="0065389F"/>
    <w:rsid w:val="00654821"/>
    <w:rsid w:val="0067454A"/>
    <w:rsid w:val="00681047"/>
    <w:rsid w:val="00683C84"/>
    <w:rsid w:val="00686D1D"/>
    <w:rsid w:val="006A1851"/>
    <w:rsid w:val="006A1BF2"/>
    <w:rsid w:val="006A2A96"/>
    <w:rsid w:val="006B2ECE"/>
    <w:rsid w:val="006B4639"/>
    <w:rsid w:val="006B4BEF"/>
    <w:rsid w:val="006B6F47"/>
    <w:rsid w:val="006D04EC"/>
    <w:rsid w:val="006D3B79"/>
    <w:rsid w:val="006D4AE1"/>
    <w:rsid w:val="006E3E18"/>
    <w:rsid w:val="006F46D4"/>
    <w:rsid w:val="00704205"/>
    <w:rsid w:val="00715548"/>
    <w:rsid w:val="00715AF8"/>
    <w:rsid w:val="00716018"/>
    <w:rsid w:val="00732D40"/>
    <w:rsid w:val="007379C6"/>
    <w:rsid w:val="00746C93"/>
    <w:rsid w:val="00756E44"/>
    <w:rsid w:val="00760AAB"/>
    <w:rsid w:val="00763BBD"/>
    <w:rsid w:val="00782EE2"/>
    <w:rsid w:val="00787BC8"/>
    <w:rsid w:val="00790FFE"/>
    <w:rsid w:val="00793041"/>
    <w:rsid w:val="007A13C4"/>
    <w:rsid w:val="007B3637"/>
    <w:rsid w:val="007B4A6E"/>
    <w:rsid w:val="007B4CA7"/>
    <w:rsid w:val="007C05CA"/>
    <w:rsid w:val="007C0B71"/>
    <w:rsid w:val="007C3B3E"/>
    <w:rsid w:val="007D008A"/>
    <w:rsid w:val="007D1FBB"/>
    <w:rsid w:val="007D33F6"/>
    <w:rsid w:val="007D4D96"/>
    <w:rsid w:val="007D54D6"/>
    <w:rsid w:val="007D62C2"/>
    <w:rsid w:val="007D7D35"/>
    <w:rsid w:val="007E303F"/>
    <w:rsid w:val="008016FD"/>
    <w:rsid w:val="00802B35"/>
    <w:rsid w:val="008144A2"/>
    <w:rsid w:val="008302C1"/>
    <w:rsid w:val="008320C2"/>
    <w:rsid w:val="00847855"/>
    <w:rsid w:val="00856CF2"/>
    <w:rsid w:val="008701EF"/>
    <w:rsid w:val="0088261D"/>
    <w:rsid w:val="00884C18"/>
    <w:rsid w:val="008939E5"/>
    <w:rsid w:val="008A5513"/>
    <w:rsid w:val="008B261B"/>
    <w:rsid w:val="008C5372"/>
    <w:rsid w:val="008D6FC5"/>
    <w:rsid w:val="008E0386"/>
    <w:rsid w:val="008E196B"/>
    <w:rsid w:val="008E1E02"/>
    <w:rsid w:val="0090429D"/>
    <w:rsid w:val="009178BF"/>
    <w:rsid w:val="009206F3"/>
    <w:rsid w:val="00923CA8"/>
    <w:rsid w:val="0093432D"/>
    <w:rsid w:val="0094411B"/>
    <w:rsid w:val="00945DC5"/>
    <w:rsid w:val="0095431B"/>
    <w:rsid w:val="0096435E"/>
    <w:rsid w:val="009702E4"/>
    <w:rsid w:val="0097586E"/>
    <w:rsid w:val="0097742C"/>
    <w:rsid w:val="00983A77"/>
    <w:rsid w:val="009856CD"/>
    <w:rsid w:val="00986232"/>
    <w:rsid w:val="00986344"/>
    <w:rsid w:val="00991085"/>
    <w:rsid w:val="009C2A41"/>
    <w:rsid w:val="009D4419"/>
    <w:rsid w:val="009E6531"/>
    <w:rsid w:val="009F5B53"/>
    <w:rsid w:val="009F5CC2"/>
    <w:rsid w:val="009F5F82"/>
    <w:rsid w:val="00A21537"/>
    <w:rsid w:val="00A3411D"/>
    <w:rsid w:val="00A34C15"/>
    <w:rsid w:val="00A36253"/>
    <w:rsid w:val="00A44D17"/>
    <w:rsid w:val="00A469C3"/>
    <w:rsid w:val="00A7500F"/>
    <w:rsid w:val="00A81B1A"/>
    <w:rsid w:val="00A823AA"/>
    <w:rsid w:val="00A91293"/>
    <w:rsid w:val="00A96161"/>
    <w:rsid w:val="00A97092"/>
    <w:rsid w:val="00A976A5"/>
    <w:rsid w:val="00AA0252"/>
    <w:rsid w:val="00AA0EE7"/>
    <w:rsid w:val="00AD3337"/>
    <w:rsid w:val="00AD33A0"/>
    <w:rsid w:val="00AF193B"/>
    <w:rsid w:val="00B13B13"/>
    <w:rsid w:val="00B21832"/>
    <w:rsid w:val="00B258E4"/>
    <w:rsid w:val="00B322C0"/>
    <w:rsid w:val="00B377CC"/>
    <w:rsid w:val="00B47A58"/>
    <w:rsid w:val="00B55F55"/>
    <w:rsid w:val="00B653D7"/>
    <w:rsid w:val="00B664D9"/>
    <w:rsid w:val="00B76E23"/>
    <w:rsid w:val="00B91CD2"/>
    <w:rsid w:val="00B97C07"/>
    <w:rsid w:val="00BA09B8"/>
    <w:rsid w:val="00BA1BFF"/>
    <w:rsid w:val="00BB0A12"/>
    <w:rsid w:val="00BB162A"/>
    <w:rsid w:val="00BB26C8"/>
    <w:rsid w:val="00BB4372"/>
    <w:rsid w:val="00BC38FC"/>
    <w:rsid w:val="00BD1072"/>
    <w:rsid w:val="00BD2577"/>
    <w:rsid w:val="00BD4B41"/>
    <w:rsid w:val="00BD6A0D"/>
    <w:rsid w:val="00BF4144"/>
    <w:rsid w:val="00C06739"/>
    <w:rsid w:val="00C21B18"/>
    <w:rsid w:val="00C254B1"/>
    <w:rsid w:val="00C2772E"/>
    <w:rsid w:val="00C524C9"/>
    <w:rsid w:val="00C7474B"/>
    <w:rsid w:val="00C84C92"/>
    <w:rsid w:val="00C84D37"/>
    <w:rsid w:val="00C92724"/>
    <w:rsid w:val="00C94530"/>
    <w:rsid w:val="00C96B4F"/>
    <w:rsid w:val="00CA61F6"/>
    <w:rsid w:val="00CB0415"/>
    <w:rsid w:val="00CC0B1A"/>
    <w:rsid w:val="00CC3923"/>
    <w:rsid w:val="00CD6AA5"/>
    <w:rsid w:val="00CE1787"/>
    <w:rsid w:val="00CF3C73"/>
    <w:rsid w:val="00CF4B40"/>
    <w:rsid w:val="00CF5DE6"/>
    <w:rsid w:val="00D41D1D"/>
    <w:rsid w:val="00D47BAD"/>
    <w:rsid w:val="00D570A5"/>
    <w:rsid w:val="00D62EBE"/>
    <w:rsid w:val="00D83E78"/>
    <w:rsid w:val="00DA7248"/>
    <w:rsid w:val="00DB5A43"/>
    <w:rsid w:val="00DC0183"/>
    <w:rsid w:val="00DC1373"/>
    <w:rsid w:val="00DD2899"/>
    <w:rsid w:val="00DE522F"/>
    <w:rsid w:val="00DE77DA"/>
    <w:rsid w:val="00DF079A"/>
    <w:rsid w:val="00E00F67"/>
    <w:rsid w:val="00E023D4"/>
    <w:rsid w:val="00E051D9"/>
    <w:rsid w:val="00E1323C"/>
    <w:rsid w:val="00E24FBE"/>
    <w:rsid w:val="00E25278"/>
    <w:rsid w:val="00E26A74"/>
    <w:rsid w:val="00E30A0A"/>
    <w:rsid w:val="00E41FEF"/>
    <w:rsid w:val="00E46AF4"/>
    <w:rsid w:val="00E61C3E"/>
    <w:rsid w:val="00E830D1"/>
    <w:rsid w:val="00E94402"/>
    <w:rsid w:val="00E97BEC"/>
    <w:rsid w:val="00EA10B1"/>
    <w:rsid w:val="00EB430F"/>
    <w:rsid w:val="00EC2D20"/>
    <w:rsid w:val="00EC5656"/>
    <w:rsid w:val="00ED5A39"/>
    <w:rsid w:val="00ED608D"/>
    <w:rsid w:val="00F15682"/>
    <w:rsid w:val="00F259D1"/>
    <w:rsid w:val="00F336DB"/>
    <w:rsid w:val="00F359E7"/>
    <w:rsid w:val="00F414B6"/>
    <w:rsid w:val="00F513BB"/>
    <w:rsid w:val="00F621E4"/>
    <w:rsid w:val="00F64868"/>
    <w:rsid w:val="00F64E58"/>
    <w:rsid w:val="00F748B1"/>
    <w:rsid w:val="00F77179"/>
    <w:rsid w:val="00FA2F65"/>
    <w:rsid w:val="00FA4A3D"/>
    <w:rsid w:val="00FD1C47"/>
    <w:rsid w:val="00FD3D2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B60EF"/>
  <w15:chartTrackingRefBased/>
  <w15:docId w15:val="{058C5E2C-18D9-46B1-AF7D-E47E5A5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D72D2C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rsid w:val="00054D3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054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054D3F"/>
    <w:rPr>
      <w:rFonts w:ascii="Calibri" w:eastAsia="Times New Roman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054D3F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054D3F"/>
    <w:rPr>
      <w:rFonts w:ascii="Calibri" w:eastAsia="Times New Roman" w:hAnsi="Calibri" w:cs="Times New Roman"/>
      <w:b/>
      <w:bCs/>
      <w:lang w:eastAsia="en-US"/>
    </w:rPr>
  </w:style>
  <w:style w:type="paragraph" w:customStyle="1" w:styleId="Punktmerketliste">
    <w:name w:val="Punktmerket liste"/>
    <w:basedOn w:val="Normal"/>
    <w:rsid w:val="00782EE2"/>
    <w:pPr>
      <w:numPr>
        <w:numId w:val="41"/>
      </w:numPr>
      <w:spacing w:after="0" w:line="240" w:lineRule="auto"/>
    </w:pPr>
    <w:rPr>
      <w:rFonts w:ascii="Verdana" w:hAnsi="Verdana"/>
      <w:lang w:eastAsia="nb-NO"/>
    </w:rPr>
  </w:style>
  <w:style w:type="paragraph" w:customStyle="1" w:styleId="Listeavsnitt1">
    <w:name w:val="Listeavsnitt1"/>
    <w:basedOn w:val="Normal"/>
    <w:rsid w:val="001C17E5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0F3B31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A970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76825825-75C4-46DB-A40F-23AE4857F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62018-04E1-4413-A866-71EDC329F85F}"/>
</file>

<file path=customXml/itemProps3.xml><?xml version="1.0" encoding="utf-8"?>
<ds:datastoreItem xmlns:ds="http://schemas.openxmlformats.org/officeDocument/2006/customXml" ds:itemID="{9730FF16-4113-4232-9D0C-BACB9DF2A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AB0C3F-238C-41CB-9A46-6263EAC33DD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90</cp:revision>
  <cp:lastPrinted>2010-05-28T06:00:00Z</cp:lastPrinted>
  <dcterms:created xsi:type="dcterms:W3CDTF">2022-01-25T12:26:00Z</dcterms:created>
  <dcterms:modified xsi:type="dcterms:W3CDTF">2023-01-17T13:46:00Z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2023-01-17T13:40:35Z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da528dbe-74e5-432f-b542-a62611a6e8e6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